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83D7" w14:textId="58A93BB2" w:rsidR="00B15CF5" w:rsidRDefault="0081116B" w:rsidP="0081116B">
      <w:pPr>
        <w:pStyle w:val="Heading1"/>
      </w:pPr>
      <w:r>
        <w:t>People and Places Board – Report from Cllr Martin Tett (Chair</w:t>
      </w:r>
      <w:r w:rsidR="00BE2116">
        <w:t>man</w:t>
      </w:r>
      <w:r>
        <w:t>)</w:t>
      </w:r>
    </w:p>
    <w:p w14:paraId="7426CBC3" w14:textId="05F0DF4A" w:rsidR="0081116B" w:rsidRDefault="0081116B" w:rsidP="0081116B">
      <w:pPr>
        <w:pStyle w:val="Heading2"/>
      </w:pPr>
      <w:r>
        <w:t>Digital</w:t>
      </w:r>
    </w:p>
    <w:p w14:paraId="04B2CF76" w14:textId="77777777" w:rsidR="00AE0E5D" w:rsidRPr="001E1A63" w:rsidRDefault="00AE0E5D" w:rsidP="00AE0E5D">
      <w:pPr>
        <w:rPr>
          <w:rFonts w:cs="Arial"/>
        </w:rPr>
      </w:pPr>
    </w:p>
    <w:p w14:paraId="32208FD3" w14:textId="79C05B3D" w:rsidR="149ACD3E" w:rsidRDefault="70A0ECF9" w:rsidP="3633EF73">
      <w:pPr>
        <w:pStyle w:val="ListParagraph"/>
        <w:numPr>
          <w:ilvl w:val="0"/>
          <w:numId w:val="35"/>
        </w:numPr>
        <w:spacing w:line="240" w:lineRule="auto"/>
        <w:rPr>
          <w:rFonts w:eastAsiaTheme="majorEastAsia" w:cs="Arial"/>
        </w:rPr>
      </w:pPr>
      <w:r w:rsidRPr="001E1A63">
        <w:rPr>
          <w:rFonts w:eastAsiaTheme="majorEastAsia" w:cs="Arial"/>
        </w:rPr>
        <w:t xml:space="preserve">The Board has continued to support councils with the digital switchover. Following publication of the </w:t>
      </w:r>
      <w:hyperlink r:id="rId11">
        <w:r w:rsidRPr="001E1A63">
          <w:rPr>
            <w:rStyle w:val="Hyperlink"/>
            <w:rFonts w:eastAsiaTheme="majorEastAsia" w:cs="Arial"/>
          </w:rPr>
          <w:t>digital switch readiness survey</w:t>
        </w:r>
      </w:hyperlink>
      <w:r w:rsidRPr="001E1A63">
        <w:rPr>
          <w:rFonts w:eastAsiaTheme="majorEastAsia" w:cs="Arial"/>
        </w:rPr>
        <w:t xml:space="preserve"> to understand councils’ position on awareness, planning and implementation, the </w:t>
      </w:r>
      <w:hyperlink r:id="rId12">
        <w:r w:rsidRPr="001E1A63">
          <w:rPr>
            <w:rStyle w:val="Hyperlink"/>
            <w:rFonts w:eastAsiaTheme="majorEastAsia" w:cs="Arial"/>
          </w:rPr>
          <w:t>digital switchover hub</w:t>
        </w:r>
      </w:hyperlink>
      <w:r w:rsidRPr="001E1A63">
        <w:rPr>
          <w:rFonts w:eastAsiaTheme="majorEastAsia" w:cs="Arial"/>
        </w:rPr>
        <w:t xml:space="preserve"> has been updated in collaboration with key partners and social media assets and the leaflet contained within the </w:t>
      </w:r>
      <w:hyperlink r:id="rId13">
        <w:r w:rsidRPr="001E1A63">
          <w:rPr>
            <w:rStyle w:val="Hyperlink"/>
            <w:rFonts w:eastAsiaTheme="majorEastAsia" w:cs="Arial"/>
          </w:rPr>
          <w:t>communications toolkit</w:t>
        </w:r>
      </w:hyperlink>
      <w:r w:rsidRPr="001E1A63">
        <w:rPr>
          <w:rFonts w:eastAsiaTheme="majorEastAsia" w:cs="Arial"/>
        </w:rPr>
        <w:t xml:space="preserve"> have been revised incorporating feedback from councils.</w:t>
      </w:r>
      <w:r w:rsidR="149ACD3E" w:rsidRPr="001E1A63">
        <w:rPr>
          <w:rFonts w:eastAsiaTheme="majorEastAsia" w:cs="Arial"/>
        </w:rPr>
        <w:t xml:space="preserve"> </w:t>
      </w:r>
    </w:p>
    <w:p w14:paraId="37D1B548" w14:textId="77777777" w:rsidR="00AB79AC" w:rsidRPr="00AB79AC" w:rsidRDefault="00AB79AC" w:rsidP="00AB79AC">
      <w:pPr>
        <w:pStyle w:val="ListParagraph"/>
        <w:spacing w:line="240" w:lineRule="auto"/>
        <w:ind w:left="425"/>
        <w:rPr>
          <w:rFonts w:eastAsiaTheme="majorEastAsia" w:cs="Arial"/>
        </w:rPr>
      </w:pPr>
    </w:p>
    <w:p w14:paraId="68DC10B0" w14:textId="6E69C05F" w:rsidR="009347D9" w:rsidRPr="00AB79AC" w:rsidRDefault="149ACD3E" w:rsidP="00AB79AC">
      <w:pPr>
        <w:pStyle w:val="ListParagraph"/>
        <w:numPr>
          <w:ilvl w:val="0"/>
          <w:numId w:val="35"/>
        </w:numPr>
        <w:spacing w:line="240" w:lineRule="auto"/>
        <w:rPr>
          <w:rFonts w:eastAsiaTheme="majorEastAsia" w:cs="Arial"/>
        </w:rPr>
      </w:pPr>
      <w:r w:rsidRPr="001E1A63">
        <w:rPr>
          <w:rFonts w:eastAsiaTheme="majorEastAsia" w:cs="Arial"/>
        </w:rPr>
        <w:t xml:space="preserve">The issue of provider engagement and household readiness has continued to gain traction in the </w:t>
      </w:r>
      <w:r w:rsidR="328A56BC" w:rsidRPr="001E1A63">
        <w:rPr>
          <w:rFonts w:eastAsiaTheme="majorEastAsia" w:cs="Arial"/>
        </w:rPr>
        <w:t xml:space="preserve">national press. In response we are in the process of further expanding our digital communications campaign and facilitating a round table </w:t>
      </w:r>
      <w:r w:rsidR="76BFC772" w:rsidRPr="001E1A63">
        <w:rPr>
          <w:rFonts w:eastAsiaTheme="majorEastAsia" w:cs="Arial"/>
        </w:rPr>
        <w:t>co-chaired by Helen Morgan MP and Cllr Mark Hawthorne</w:t>
      </w:r>
      <w:r w:rsidR="76BFC772" w:rsidRPr="001E1A63">
        <w:rPr>
          <w:rFonts w:eastAsiaTheme="majorEastAsia" w:cs="Arial"/>
          <w:color w:val="000000" w:themeColor="text1"/>
        </w:rPr>
        <w:t xml:space="preserve"> to understand what further steps could be taken to improve awareness and the potential impacts of the digital switchover amongst </w:t>
      </w:r>
      <w:proofErr w:type="gramStart"/>
      <w:r w:rsidR="76BFC772" w:rsidRPr="001E1A63">
        <w:rPr>
          <w:rFonts w:eastAsiaTheme="majorEastAsia" w:cs="Arial"/>
          <w:color w:val="000000" w:themeColor="text1"/>
        </w:rPr>
        <w:t>local residents</w:t>
      </w:r>
      <w:proofErr w:type="gramEnd"/>
      <w:r w:rsidR="76BFC772" w:rsidRPr="001E1A63">
        <w:rPr>
          <w:rFonts w:eastAsiaTheme="majorEastAsia" w:cs="Arial"/>
          <w:color w:val="000000" w:themeColor="text1"/>
        </w:rPr>
        <w:t xml:space="preserve"> and councils.</w:t>
      </w:r>
    </w:p>
    <w:p w14:paraId="00ABDC54" w14:textId="5ACD9079" w:rsidR="009347D9" w:rsidRDefault="009347D9" w:rsidP="009347D9">
      <w:pPr>
        <w:pStyle w:val="Heading2"/>
      </w:pPr>
      <w:r>
        <w:t>Levelling up</w:t>
      </w:r>
    </w:p>
    <w:p w14:paraId="1B2C4B0D" w14:textId="77777777" w:rsidR="00AE0E5D" w:rsidRPr="00AE0E5D" w:rsidRDefault="00AE0E5D" w:rsidP="00AE0E5D"/>
    <w:p w14:paraId="2B22DBF6" w14:textId="038EA8EE" w:rsidR="004A6EBB" w:rsidRDefault="7F8AB50D" w:rsidP="00AE0E5D">
      <w:pPr>
        <w:pStyle w:val="ListParagraph"/>
        <w:numPr>
          <w:ilvl w:val="0"/>
          <w:numId w:val="35"/>
        </w:numPr>
        <w:ind w:left="426" w:hanging="426"/>
      </w:pPr>
      <w:r>
        <w:t xml:space="preserve">The NHS Confederation, through its Health Economic Partnerships work programme and ICS network, established a time-limited health and devolution working group. The aim of the group was to understand the priorities, opportunities, and challenges for ICS leaders, how this intersects with English devolution to date and the emerging devolution deals. The Board co-sponsored the group alongside the </w:t>
      </w:r>
      <w:r w:rsidR="21B4380F">
        <w:t>City Regions</w:t>
      </w:r>
      <w:r>
        <w:t xml:space="preserve"> and Community Wellbeing Boards. Four meetings took place in April, June, July and September and officers from the LGA and NHS Confederation are finalising the report encapsulating the findings from the working group.  </w:t>
      </w:r>
    </w:p>
    <w:p w14:paraId="75D48E8A" w14:textId="77777777" w:rsidR="00AE0E5D" w:rsidRDefault="00AE0E5D" w:rsidP="00AE0E5D">
      <w:pPr>
        <w:pStyle w:val="Heading2"/>
        <w:ind w:left="426" w:hanging="426"/>
      </w:pPr>
      <w:r>
        <w:t>Employment and skills</w:t>
      </w:r>
    </w:p>
    <w:p w14:paraId="10F3E213" w14:textId="63A27FC2" w:rsidR="00303461" w:rsidRDefault="00303461" w:rsidP="008D2DDF"/>
    <w:p w14:paraId="55E1668E" w14:textId="58676157" w:rsidR="00303461" w:rsidRDefault="785B3A74" w:rsidP="582F622A">
      <w:pPr>
        <w:pStyle w:val="ListParagraph"/>
        <w:numPr>
          <w:ilvl w:val="0"/>
          <w:numId w:val="35"/>
        </w:numPr>
        <w:rPr>
          <w:rFonts w:eastAsia="Arial" w:cs="Arial"/>
          <w:color w:val="D13438"/>
        </w:rPr>
      </w:pPr>
      <w:r w:rsidRPr="582F622A">
        <w:rPr>
          <w:rFonts w:eastAsia="Arial" w:cs="Arial"/>
          <w:color w:val="000000" w:themeColor="text1"/>
        </w:rPr>
        <w:t xml:space="preserve">The LGA has submitted written evidence to the House of Lords </w:t>
      </w:r>
      <w:r w:rsidRPr="582F622A">
        <w:rPr>
          <w:rStyle w:val="Hyperlink"/>
          <w:rFonts w:eastAsia="Arial" w:cs="Arial"/>
        </w:rPr>
        <w:t>Public Services Committee inquiry into the transition from education to employment for young disabled people</w:t>
      </w:r>
      <w:r w:rsidRPr="582F622A">
        <w:rPr>
          <w:rFonts w:eastAsia="Arial" w:cs="Arial"/>
          <w:color w:val="000000" w:themeColor="text1"/>
        </w:rPr>
        <w:t>. In addition, Councillor Martin Tett along with two sector colleagues gave oral evidence</w:t>
      </w:r>
      <w:r w:rsidRPr="582F622A">
        <w:rPr>
          <w:rStyle w:val="Hyperlink"/>
          <w:rFonts w:eastAsia="Arial" w:cs="Arial"/>
        </w:rPr>
        <w:t xml:space="preserve"> to the Committee</w:t>
      </w:r>
      <w:r w:rsidRPr="582F622A">
        <w:rPr>
          <w:rFonts w:eastAsia="Arial" w:cs="Arial"/>
          <w:color w:val="000000" w:themeColor="text1"/>
        </w:rPr>
        <w:t xml:space="preserve"> highlighting the role of councils in supporting young disabled people and funding pressures, and our Work Local model for improving the system. </w:t>
      </w:r>
    </w:p>
    <w:p w14:paraId="745382DF" w14:textId="43FD3BF1" w:rsidR="00303461" w:rsidRDefault="00303461" w:rsidP="008D2DDF">
      <w:pPr>
        <w:rPr>
          <w:rFonts w:eastAsia="Arial" w:cs="Arial"/>
          <w:color w:val="000000" w:themeColor="text1"/>
        </w:rPr>
      </w:pPr>
    </w:p>
    <w:p w14:paraId="01223BBB" w14:textId="7ABD936B" w:rsidR="00303461" w:rsidRDefault="785B3A74" w:rsidP="008D2DDF">
      <w:pPr>
        <w:pStyle w:val="ListParagraph"/>
        <w:numPr>
          <w:ilvl w:val="0"/>
          <w:numId w:val="35"/>
        </w:numPr>
        <w:rPr>
          <w:rFonts w:eastAsia="Arial" w:cs="Arial"/>
          <w:color w:val="000000" w:themeColor="text1"/>
        </w:rPr>
      </w:pPr>
      <w:r w:rsidRPr="582F622A">
        <w:rPr>
          <w:rFonts w:eastAsia="Arial" w:cs="Arial"/>
          <w:color w:val="000000" w:themeColor="text1"/>
        </w:rPr>
        <w:t xml:space="preserve">To build on the City Regions and People and Places Boards’ joint work to ensure economic inclusion, </w:t>
      </w:r>
      <w:proofErr w:type="spellStart"/>
      <w:r w:rsidRPr="582F622A">
        <w:rPr>
          <w:rFonts w:eastAsia="Arial" w:cs="Arial"/>
          <w:color w:val="000000" w:themeColor="text1"/>
        </w:rPr>
        <w:t>Pragmatix</w:t>
      </w:r>
      <w:proofErr w:type="spellEnd"/>
      <w:r w:rsidRPr="582F622A">
        <w:rPr>
          <w:rFonts w:eastAsia="Arial" w:cs="Arial"/>
          <w:color w:val="000000" w:themeColor="text1"/>
        </w:rPr>
        <w:t xml:space="preserve"> Advisory has been commissioned to examine how the transport system impacts people and places by limiting or enabling access to skills, training, and the labour market. The project has engaged with </w:t>
      </w:r>
      <w:r w:rsidRPr="582F622A">
        <w:rPr>
          <w:rFonts w:eastAsia="Arial" w:cs="Arial"/>
          <w:color w:val="000000" w:themeColor="text1"/>
        </w:rPr>
        <w:lastRenderedPageBreak/>
        <w:t>the sector and will present its draft findings/report in March 2024.</w:t>
      </w:r>
    </w:p>
    <w:p w14:paraId="1B2C8671" w14:textId="3AD1C77D" w:rsidR="00303461" w:rsidRDefault="00303461">
      <w:pPr>
        <w:rPr>
          <w:rFonts w:eastAsia="Arial" w:cs="Arial"/>
          <w:color w:val="000000" w:themeColor="text1"/>
        </w:rPr>
      </w:pPr>
    </w:p>
    <w:p w14:paraId="2B29A018" w14:textId="56EC6E3F" w:rsidR="00303461" w:rsidRDefault="785B3A74" w:rsidP="008D2DDF">
      <w:pPr>
        <w:pStyle w:val="ListParagraph"/>
        <w:numPr>
          <w:ilvl w:val="0"/>
          <w:numId w:val="35"/>
        </w:numPr>
        <w:rPr>
          <w:rFonts w:eastAsia="Arial" w:cs="Arial"/>
          <w:color w:val="000000" w:themeColor="text1"/>
        </w:rPr>
      </w:pPr>
      <w:r w:rsidRPr="582F622A">
        <w:rPr>
          <w:rFonts w:eastAsia="Arial" w:cs="Arial"/>
          <w:color w:val="000000" w:themeColor="text1"/>
        </w:rPr>
        <w:t xml:space="preserve">The LGA continues to support discussions between councils and the Department for Work and Pensions on the design of Universal Support, a new employment support programme to be grant funded to (clusters of) councils and devolved authorities. Designed to help people back into work, including people with health conditions, the programme is set to be phased in across areas later this autumn.  We have secured a meeting between LGA politicians and Mims Davies MP, the Minister for Disabled People, </w:t>
      </w:r>
      <w:proofErr w:type="gramStart"/>
      <w:r w:rsidRPr="582F622A">
        <w:rPr>
          <w:rFonts w:eastAsia="Arial" w:cs="Arial"/>
          <w:color w:val="000000" w:themeColor="text1"/>
        </w:rPr>
        <w:t>Health</w:t>
      </w:r>
      <w:proofErr w:type="gramEnd"/>
      <w:r w:rsidRPr="582F622A">
        <w:rPr>
          <w:rFonts w:eastAsia="Arial" w:cs="Arial"/>
          <w:color w:val="000000" w:themeColor="text1"/>
        </w:rPr>
        <w:t xml:space="preserve"> and Work to ensure there is a clear understanding and joint commitment to delivering this, as well as to negotiate any outstanding issues. It is likely to take place during the next month. </w:t>
      </w:r>
    </w:p>
    <w:p w14:paraId="6B40F8F0" w14:textId="4C13BCD5" w:rsidR="00303461" w:rsidRDefault="00303461">
      <w:pPr>
        <w:rPr>
          <w:rFonts w:eastAsia="Arial" w:cs="Arial"/>
          <w:color w:val="D13438"/>
        </w:rPr>
      </w:pPr>
    </w:p>
    <w:p w14:paraId="73871715" w14:textId="564A5534" w:rsidR="0A6CF0DA" w:rsidRPr="00AB79AC" w:rsidRDefault="785B3A74" w:rsidP="008D2DDF">
      <w:pPr>
        <w:pStyle w:val="ListParagraph"/>
        <w:numPr>
          <w:ilvl w:val="0"/>
          <w:numId w:val="35"/>
        </w:numPr>
        <w:rPr>
          <w:rFonts w:eastAsia="Arial" w:cs="Arial"/>
          <w:color w:val="000000" w:themeColor="text1"/>
        </w:rPr>
      </w:pPr>
      <w:r w:rsidRPr="582F622A">
        <w:rPr>
          <w:rFonts w:eastAsia="Arial" w:cs="Arial"/>
          <w:color w:val="000000" w:themeColor="text1"/>
        </w:rPr>
        <w:t xml:space="preserve">As we move towards a General Election in 2024, all political parties are interested in ensuring investment for infrastructure, jobs and skills gets to places. Our aim is that a returning Government or new administration will adopt policies to improve public employment and skills services, so they work better for people, </w:t>
      </w:r>
      <w:proofErr w:type="gramStart"/>
      <w:r w:rsidRPr="582F622A">
        <w:rPr>
          <w:rFonts w:eastAsia="Arial" w:cs="Arial"/>
          <w:color w:val="000000" w:themeColor="text1"/>
        </w:rPr>
        <w:t>places</w:t>
      </w:r>
      <w:proofErr w:type="gramEnd"/>
      <w:r w:rsidRPr="582F622A">
        <w:rPr>
          <w:rFonts w:eastAsia="Arial" w:cs="Arial"/>
          <w:color w:val="000000" w:themeColor="text1"/>
        </w:rPr>
        <w:t xml:space="preserve"> and local employers, and which take us towards our Work Local employment and skills devolution ambitions. The LGA has established a working group of officers from councils, devolved </w:t>
      </w:r>
      <w:proofErr w:type="gramStart"/>
      <w:r w:rsidRPr="582F622A">
        <w:rPr>
          <w:rFonts w:eastAsia="Arial" w:cs="Arial"/>
          <w:color w:val="000000" w:themeColor="text1"/>
        </w:rPr>
        <w:t>authorities</w:t>
      </w:r>
      <w:proofErr w:type="gramEnd"/>
      <w:r w:rsidRPr="582F622A">
        <w:rPr>
          <w:rFonts w:eastAsia="Arial" w:cs="Arial"/>
          <w:color w:val="000000" w:themeColor="text1"/>
        </w:rPr>
        <w:t xml:space="preserve"> and local government partner bodies to develop finer detail. </w:t>
      </w:r>
    </w:p>
    <w:p w14:paraId="50925823" w14:textId="1D668A24" w:rsidR="0A6CF0DA" w:rsidRDefault="003843E7" w:rsidP="582F622A">
      <w:pPr>
        <w:pStyle w:val="Heading2"/>
        <w:ind w:left="426" w:hanging="426"/>
      </w:pPr>
      <w:r>
        <w:t>Local g</w:t>
      </w:r>
      <w:r w:rsidR="5E8A3C79">
        <w:t xml:space="preserve">rowth </w:t>
      </w:r>
    </w:p>
    <w:p w14:paraId="23EBDC9D" w14:textId="7398CFB6" w:rsidR="582F622A" w:rsidRDefault="582F622A" w:rsidP="008D2DDF"/>
    <w:p w14:paraId="4C5EE144" w14:textId="4AF78478" w:rsidR="2390A4A9" w:rsidRDefault="2390A4A9" w:rsidP="582F622A">
      <w:pPr>
        <w:pStyle w:val="ListParagraph"/>
        <w:numPr>
          <w:ilvl w:val="0"/>
          <w:numId w:val="1"/>
        </w:numPr>
        <w:ind w:left="426" w:hanging="426"/>
      </w:pPr>
      <w:r>
        <w:t xml:space="preserve">The Board, alongside the City Regions Board, commissioned Henham Strategy to </w:t>
      </w:r>
      <w:r w:rsidR="00B31843">
        <w:t>work alongside</w:t>
      </w:r>
      <w:r>
        <w:t xml:space="preserve"> local areas to work through the challenges and opportunities of LEP integration, with the findings published for other areas to benefit </w:t>
      </w:r>
      <w:r w:rsidR="00ED061A">
        <w:t>from</w:t>
      </w:r>
      <w:r w:rsidR="00A67D47">
        <w:t xml:space="preserve"> as they plan their future economic support and leadership offer. </w:t>
      </w:r>
      <w:r>
        <w:t>The findings from this research will be used to support the LGA’s lobbying of central government to provide further support to councils and combined authorities with</w:t>
      </w:r>
      <w:r w:rsidR="00A67D47">
        <w:t xml:space="preserve"> the next steps following</w:t>
      </w:r>
      <w:r>
        <w:t xml:space="preserve"> LEP integration.</w:t>
      </w:r>
    </w:p>
    <w:p w14:paraId="183D2AF0" w14:textId="4334009C" w:rsidR="3CB53D82" w:rsidRDefault="3CB53D82" w:rsidP="3CB53D82">
      <w:pPr>
        <w:rPr>
          <w:rFonts w:eastAsia="Arial" w:cs="Arial"/>
          <w:sz w:val="22"/>
          <w:szCs w:val="22"/>
        </w:rPr>
      </w:pPr>
    </w:p>
    <w:p w14:paraId="5CF3FD3B" w14:textId="163088AB" w:rsidR="004A6EBB" w:rsidRPr="00C20058" w:rsidRDefault="69D20339" w:rsidP="582F622A">
      <w:pPr>
        <w:widowControl/>
        <w:spacing w:after="160" w:line="276" w:lineRule="auto"/>
        <w:rPr>
          <w:rFonts w:eastAsia="Arial" w:cs="Arial"/>
          <w:color w:val="000000" w:themeColor="text1"/>
        </w:rPr>
      </w:pPr>
      <w:r w:rsidRPr="582F622A">
        <w:rPr>
          <w:rFonts w:eastAsia="Arial" w:cs="Arial"/>
          <w:b/>
          <w:bCs/>
          <w:color w:val="000000" w:themeColor="text1"/>
        </w:rPr>
        <w:t xml:space="preserve">Contact </w:t>
      </w:r>
      <w:proofErr w:type="gramStart"/>
      <w:r w:rsidRPr="582F622A">
        <w:rPr>
          <w:rFonts w:eastAsia="Arial" w:cs="Arial"/>
          <w:b/>
          <w:bCs/>
          <w:color w:val="000000" w:themeColor="text1"/>
        </w:rPr>
        <w:t>details</w:t>
      </w:r>
      <w:proofErr w:type="gramEnd"/>
    </w:p>
    <w:p w14:paraId="71FB55CD" w14:textId="288711B2" w:rsidR="004A6EBB" w:rsidRPr="00C20058" w:rsidRDefault="69D20339" w:rsidP="00043C22">
      <w:pPr>
        <w:widowControl/>
        <w:spacing w:line="276" w:lineRule="auto"/>
        <w:ind w:left="357" w:hanging="357"/>
        <w:rPr>
          <w:rFonts w:eastAsia="Arial" w:cs="Arial"/>
          <w:color w:val="000000" w:themeColor="text1"/>
        </w:rPr>
      </w:pPr>
      <w:r w:rsidRPr="582F622A">
        <w:rPr>
          <w:rFonts w:eastAsia="Arial" w:cs="Arial"/>
          <w:color w:val="000000" w:themeColor="text1"/>
        </w:rPr>
        <w:t xml:space="preserve">Contact officer: </w:t>
      </w:r>
      <w:r w:rsidRPr="00BD2A09">
        <w:rPr>
          <w:rFonts w:eastAsia="Arial"/>
          <w:color w:val="000000" w:themeColor="text1"/>
        </w:rPr>
        <w:t>Philip Clifford</w:t>
      </w:r>
    </w:p>
    <w:p w14:paraId="2C0F2E65" w14:textId="01C51AD3" w:rsidR="004A6EBB" w:rsidRPr="00C20058" w:rsidRDefault="69D20339" w:rsidP="00043C22">
      <w:pPr>
        <w:widowControl/>
        <w:spacing w:line="276" w:lineRule="auto"/>
        <w:ind w:left="357" w:hanging="357"/>
        <w:rPr>
          <w:rFonts w:eastAsia="Arial" w:cs="Arial"/>
          <w:color w:val="000000" w:themeColor="text1"/>
        </w:rPr>
      </w:pPr>
      <w:r w:rsidRPr="582F622A">
        <w:rPr>
          <w:rFonts w:eastAsia="Arial" w:cs="Arial"/>
          <w:color w:val="000000" w:themeColor="text1"/>
        </w:rPr>
        <w:t>Position: Principal Policy Adviser </w:t>
      </w:r>
    </w:p>
    <w:p w14:paraId="7D7EF534" w14:textId="09928BBF" w:rsidR="004A6EBB" w:rsidRPr="00C20058" w:rsidRDefault="69D20339" w:rsidP="00043C22">
      <w:pPr>
        <w:widowControl/>
        <w:spacing w:line="276" w:lineRule="auto"/>
        <w:ind w:left="357" w:hanging="357"/>
        <w:rPr>
          <w:rFonts w:eastAsia="Arial" w:cs="Arial"/>
          <w:color w:val="000000" w:themeColor="text1"/>
        </w:rPr>
      </w:pPr>
      <w:r w:rsidRPr="582F622A">
        <w:rPr>
          <w:rFonts w:eastAsia="Arial" w:cs="Arial"/>
          <w:color w:val="000000" w:themeColor="text1"/>
        </w:rPr>
        <w:t xml:space="preserve">Phone no: </w:t>
      </w:r>
      <w:r w:rsidRPr="00BD2A09">
        <w:rPr>
          <w:rFonts w:eastAsia="Arial"/>
          <w:color w:val="000000" w:themeColor="text1"/>
        </w:rPr>
        <w:t>07909 898 327</w:t>
      </w:r>
    </w:p>
    <w:p w14:paraId="573F18E9" w14:textId="7674D84D" w:rsidR="004A6EBB" w:rsidRPr="00C20058" w:rsidRDefault="69D20339" w:rsidP="00043C22">
      <w:pPr>
        <w:widowControl/>
        <w:spacing w:line="276" w:lineRule="auto"/>
        <w:ind w:left="357" w:hanging="357"/>
        <w:rPr>
          <w:rFonts w:eastAsia="Arial" w:cs="Arial"/>
          <w:color w:val="000000" w:themeColor="text1"/>
        </w:rPr>
      </w:pPr>
      <w:r w:rsidRPr="582F622A">
        <w:rPr>
          <w:rFonts w:eastAsia="Arial" w:cs="Arial"/>
          <w:color w:val="000000" w:themeColor="text1"/>
        </w:rPr>
        <w:t>Email:</w:t>
      </w:r>
      <w:r w:rsidR="004A6EBB">
        <w:tab/>
      </w:r>
      <w:hyperlink r:id="rId14" w:history="1">
        <w:r w:rsidRPr="582F622A">
          <w:rPr>
            <w:rStyle w:val="Hyperlink"/>
            <w:rFonts w:eastAsia="Arial" w:cs="Arial"/>
          </w:rPr>
          <w:t>philip.clifford@local.gov.uk</w:t>
        </w:r>
      </w:hyperlink>
    </w:p>
    <w:p w14:paraId="49EAFE65" w14:textId="14C31CA9" w:rsidR="009347D9" w:rsidRPr="009347D9" w:rsidRDefault="009347D9" w:rsidP="003A72E1"/>
    <w:sectPr w:rsidR="009347D9" w:rsidRPr="009347D9" w:rsidSect="00100350">
      <w:headerReference w:type="default" r:id="rId15"/>
      <w:footerReference w:type="even" r:id="rId16"/>
      <w:footerReference w:type="default" r:id="rId17"/>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9424" w14:textId="77777777" w:rsidR="005D07A4" w:rsidRDefault="005D07A4" w:rsidP="0052129E">
      <w:r>
        <w:separator/>
      </w:r>
    </w:p>
  </w:endnote>
  <w:endnote w:type="continuationSeparator" w:id="0">
    <w:p w14:paraId="519529B2" w14:textId="77777777" w:rsidR="005D07A4" w:rsidRDefault="005D07A4" w:rsidP="0052129E">
      <w:r>
        <w:continuationSeparator/>
      </w:r>
    </w:p>
  </w:endnote>
  <w:endnote w:type="continuationNotice" w:id="1">
    <w:p w14:paraId="1A6049EF" w14:textId="77777777" w:rsidR="005D07A4" w:rsidRDefault="005D07A4"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2FA0" w14:textId="77777777" w:rsidR="008B5701" w:rsidRDefault="008B5701" w:rsidP="0052129E"/>
  <w:p w14:paraId="5C46FCD7"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D63B" w14:textId="7D2A2D8C" w:rsidR="00E00D0E" w:rsidRPr="00116A8C" w:rsidRDefault="00E00D0E" w:rsidP="00E00D0E">
    <w:pPr>
      <w:widowControl/>
      <w:spacing w:after="0" w:line="240" w:lineRule="auto"/>
      <w:ind w:left="-907" w:right="-907"/>
      <w:rPr>
        <w:rFonts w:cs="Arial"/>
        <w:noProof/>
        <w:sz w:val="18"/>
        <w:szCs w:val="18"/>
      </w:rPr>
    </w:pPr>
    <w:r w:rsidRPr="00116A8C">
      <w:rPr>
        <w:rFonts w:cs="Arial"/>
        <w:noProof/>
        <w:sz w:val="18"/>
        <w:szCs w:val="18"/>
      </w:rPr>
      <w:t xml:space="preserve">18 Smith Square, London, SW1P 3HZ      </w:t>
    </w:r>
    <w:hyperlink r:id="rId1" w:history="1">
      <w:r w:rsidRPr="00116A8C">
        <w:rPr>
          <w:rFonts w:cs="Arial"/>
          <w:noProof/>
          <w:color w:val="000000"/>
          <w:sz w:val="18"/>
          <w:szCs w:val="18"/>
        </w:rPr>
        <w:t>www.local.gov.uk</w:t>
      </w:r>
    </w:hyperlink>
    <w:r w:rsidRPr="00116A8C">
      <w:rPr>
        <w:rFonts w:cs="Arial"/>
        <w:noProof/>
        <w:sz w:val="18"/>
        <w:szCs w:val="18"/>
      </w:rPr>
      <w:t xml:space="preserve">      </w:t>
    </w:r>
    <w:r w:rsidRPr="00116A8C">
      <w:rPr>
        <w:rFonts w:cs="Arial"/>
        <w:b/>
        <w:noProof/>
        <w:sz w:val="18"/>
        <w:szCs w:val="18"/>
      </w:rPr>
      <w:t xml:space="preserve">Telephone </w:t>
    </w:r>
    <w:r w:rsidRPr="00116A8C">
      <w:rPr>
        <w:rFonts w:cs="Arial"/>
        <w:noProof/>
        <w:sz w:val="18"/>
        <w:szCs w:val="18"/>
      </w:rPr>
      <w:t xml:space="preserve">020 7664 3000      </w:t>
    </w:r>
    <w:r w:rsidRPr="00116A8C">
      <w:rPr>
        <w:rFonts w:cs="Arial"/>
        <w:b/>
        <w:noProof/>
        <w:sz w:val="18"/>
        <w:szCs w:val="18"/>
      </w:rPr>
      <w:t xml:space="preserve">Email </w:t>
    </w:r>
    <w:hyperlink r:id="rId2" w:history="1">
      <w:r w:rsidRPr="00116A8C">
        <w:rPr>
          <w:rFonts w:cs="Arial"/>
          <w:noProof/>
          <w:color w:val="000000"/>
          <w:sz w:val="18"/>
          <w:szCs w:val="18"/>
        </w:rPr>
        <w:t>info@local.gov.uk</w:t>
      </w:r>
    </w:hyperlink>
    <w:r w:rsidRPr="00116A8C">
      <w:rPr>
        <w:rFonts w:cs="Arial"/>
        <w:noProof/>
        <w:sz w:val="18"/>
        <w:szCs w:val="18"/>
      </w:rPr>
      <w:t xml:space="preserve">     </w:t>
    </w:r>
    <w:r w:rsidRPr="00116A8C">
      <w:rPr>
        <w:rFonts w:cs="Arial"/>
        <w:noProof/>
        <w:sz w:val="18"/>
        <w:szCs w:val="18"/>
      </w:rPr>
      <w:br/>
      <w:t>Local Government Association company number 11177145</w:t>
    </w:r>
  </w:p>
  <w:p w14:paraId="0DA3A1B4" w14:textId="77777777" w:rsidR="00E00D0E" w:rsidRDefault="00E00D0E" w:rsidP="00E00D0E">
    <w:pPr>
      <w:widowControl/>
      <w:spacing w:after="0" w:line="240" w:lineRule="auto"/>
      <w:ind w:left="-907" w:right="-907"/>
      <w:rPr>
        <w:rFonts w:cs="Arial"/>
        <w:noProof/>
        <w:sz w:val="18"/>
        <w:szCs w:val="18"/>
      </w:rPr>
    </w:pPr>
    <w:r w:rsidRPr="00116A8C">
      <w:rPr>
        <w:rFonts w:cs="Arial"/>
        <w:noProof/>
        <w:sz w:val="18"/>
        <w:szCs w:val="18"/>
      </w:rPr>
      <w:t>Improvement and Development Agency for Local Government company number 03675577</w:t>
    </w:r>
    <w:r w:rsidRPr="00116A8C">
      <w:rPr>
        <w:rFonts w:cs="Arial"/>
        <w:noProof/>
        <w:sz w:val="18"/>
        <w:szCs w:val="18"/>
      </w:rPr>
      <w:br/>
    </w:r>
    <w:r w:rsidRPr="00116A8C">
      <w:rPr>
        <w:rFonts w:cs="Arial"/>
        <w:b/>
        <w:noProof/>
        <w:sz w:val="18"/>
        <w:szCs w:val="18"/>
      </w:rPr>
      <w:t>Chair:</w:t>
    </w:r>
    <w:r w:rsidRPr="00116A8C">
      <w:rPr>
        <w:rFonts w:cs="Arial"/>
        <w:noProof/>
        <w:sz w:val="18"/>
        <w:szCs w:val="18"/>
      </w:rPr>
      <w:t xml:space="preserve"> Councillor </w:t>
    </w:r>
    <w:r>
      <w:rPr>
        <w:rFonts w:cs="Arial"/>
        <w:noProof/>
        <w:sz w:val="18"/>
        <w:szCs w:val="18"/>
      </w:rPr>
      <w:t>Shaun Davies</w:t>
    </w:r>
    <w:r w:rsidRPr="00116A8C">
      <w:rPr>
        <w:rFonts w:cs="Arial"/>
        <w:noProof/>
        <w:sz w:val="18"/>
        <w:szCs w:val="18"/>
      </w:rPr>
      <w:t xml:space="preserve"> </w:t>
    </w:r>
    <w:r>
      <w:rPr>
        <w:rFonts w:cs="Arial"/>
        <w:noProof/>
        <w:sz w:val="18"/>
        <w:szCs w:val="18"/>
      </w:rPr>
      <w:t xml:space="preserve"> </w:t>
    </w:r>
    <w:r>
      <w:rPr>
        <w:rFonts w:cs="Arial"/>
        <w:b/>
        <w:bCs/>
        <w:noProof/>
        <w:sz w:val="18"/>
        <w:szCs w:val="18"/>
      </w:rPr>
      <w:t xml:space="preserve">Acting </w:t>
    </w:r>
    <w:r w:rsidRPr="00B67A46">
      <w:rPr>
        <w:rFonts w:cs="Arial"/>
        <w:b/>
        <w:bCs/>
        <w:noProof/>
        <w:sz w:val="18"/>
        <w:szCs w:val="18"/>
      </w:rPr>
      <w:t>Chief Executive:</w:t>
    </w:r>
    <w:r>
      <w:rPr>
        <w:rFonts w:cs="Arial"/>
        <w:noProof/>
        <w:sz w:val="18"/>
        <w:szCs w:val="18"/>
      </w:rPr>
      <w:t xml:space="preserve"> Sarah Pickup CBE </w:t>
    </w:r>
    <w:r w:rsidRPr="00116A8C">
      <w:rPr>
        <w:rFonts w:cs="Arial"/>
        <w:b/>
        <w:noProof/>
        <w:sz w:val="18"/>
        <w:szCs w:val="18"/>
      </w:rPr>
      <w:t>President:</w:t>
    </w:r>
    <w:r w:rsidRPr="00116A8C">
      <w:rPr>
        <w:rFonts w:cs="Arial"/>
        <w:noProof/>
        <w:sz w:val="18"/>
        <w:szCs w:val="18"/>
      </w:rPr>
      <w:t xml:space="preserve"> Baroness Grey-Thompson</w:t>
    </w:r>
  </w:p>
  <w:p w14:paraId="74A996A4" w14:textId="77777777" w:rsidR="00D95437" w:rsidRDefault="00D95437" w:rsidP="00E00D0E">
    <w:pPr>
      <w:widowControl/>
      <w:spacing w:after="0" w:line="240" w:lineRule="auto"/>
      <w:ind w:left="-907" w:right="-907"/>
      <w:rPr>
        <w:rFonts w:cs="Arial"/>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2E38" w14:textId="77777777" w:rsidR="005D07A4" w:rsidRDefault="005D07A4" w:rsidP="0052129E">
      <w:r>
        <w:separator/>
      </w:r>
    </w:p>
  </w:footnote>
  <w:footnote w:type="continuationSeparator" w:id="0">
    <w:p w14:paraId="32F2003B" w14:textId="77777777" w:rsidR="005D07A4" w:rsidRDefault="005D07A4" w:rsidP="0052129E">
      <w:r>
        <w:continuationSeparator/>
      </w:r>
    </w:p>
  </w:footnote>
  <w:footnote w:type="continuationNotice" w:id="1">
    <w:p w14:paraId="51B6F954" w14:textId="77777777" w:rsidR="005D07A4" w:rsidRDefault="005D07A4"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1116B" w:rsidRPr="00116A8C" w14:paraId="2A3678F6" w14:textId="77777777">
      <w:trPr>
        <w:trHeight w:val="416"/>
      </w:trPr>
      <w:tc>
        <w:tcPr>
          <w:tcW w:w="5812" w:type="dxa"/>
        </w:tcPr>
        <w:p w14:paraId="62285588" w14:textId="77777777" w:rsidR="0081116B" w:rsidRPr="00116A8C" w:rsidRDefault="0081116B" w:rsidP="0081116B">
          <w:pPr>
            <w:widowControl/>
            <w:spacing w:after="0" w:line="276" w:lineRule="auto"/>
          </w:pPr>
          <w:r w:rsidRPr="00116A8C">
            <w:rPr>
              <w:noProof/>
              <w:lang w:val="en-US"/>
            </w:rPr>
            <w:drawing>
              <wp:inline distT="0" distB="0" distL="0" distR="0" wp14:anchorId="06CB5115" wp14:editId="40F252B1">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72526EC7D3C44F379886FB86CD3D0247"/>
          </w:placeholder>
        </w:sdtPr>
        <w:sdtEndPr/>
        <w:sdtContent>
          <w:tc>
            <w:tcPr>
              <w:tcW w:w="4106" w:type="dxa"/>
            </w:tcPr>
            <w:p w14:paraId="7AD25827" w14:textId="77777777" w:rsidR="0081116B" w:rsidRDefault="0081116B" w:rsidP="0081116B">
              <w:pPr>
                <w:widowControl/>
                <w:spacing w:after="0" w:line="276" w:lineRule="auto"/>
              </w:pPr>
              <w:r>
                <w:t xml:space="preserve">Councillors’ Forum </w:t>
              </w:r>
            </w:p>
            <w:p w14:paraId="1DA72F55" w14:textId="77777777" w:rsidR="0081116B" w:rsidRDefault="0081116B" w:rsidP="0081116B">
              <w:pPr>
                <w:widowControl/>
                <w:spacing w:after="0" w:line="276" w:lineRule="auto"/>
              </w:pPr>
            </w:p>
            <w:p w14:paraId="406628C2" w14:textId="079460FD" w:rsidR="0081116B" w:rsidRPr="00116A8C" w:rsidRDefault="00336D92" w:rsidP="0081116B">
              <w:pPr>
                <w:widowControl/>
                <w:spacing w:after="0" w:line="276" w:lineRule="auto"/>
              </w:pPr>
              <w:r>
                <w:t xml:space="preserve">07 March </w:t>
              </w:r>
              <w:r w:rsidR="0081116B">
                <w:t>2024</w:t>
              </w:r>
            </w:p>
          </w:tc>
        </w:sdtContent>
      </w:sdt>
    </w:tr>
  </w:tbl>
  <w:p w14:paraId="2617EB86" w14:textId="77777777" w:rsidR="0081116B" w:rsidRDefault="0081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E799A"/>
    <w:multiLevelType w:val="hybridMultilevel"/>
    <w:tmpl w:val="07709746"/>
    <w:lvl w:ilvl="0" w:tplc="DE3640A0">
      <w:start w:val="9"/>
      <w:numFmt w:val="decimal"/>
      <w:lvlText w:val="%1."/>
      <w:lvlJc w:val="left"/>
      <w:pPr>
        <w:ind w:left="720" w:hanging="360"/>
      </w:pPr>
    </w:lvl>
    <w:lvl w:ilvl="1" w:tplc="89A88F2C">
      <w:start w:val="1"/>
      <w:numFmt w:val="lowerLetter"/>
      <w:lvlText w:val="%2."/>
      <w:lvlJc w:val="left"/>
      <w:pPr>
        <w:ind w:left="1440" w:hanging="360"/>
      </w:pPr>
    </w:lvl>
    <w:lvl w:ilvl="2" w:tplc="F5428764">
      <w:start w:val="1"/>
      <w:numFmt w:val="lowerRoman"/>
      <w:lvlText w:val="%3."/>
      <w:lvlJc w:val="right"/>
      <w:pPr>
        <w:ind w:left="2160" w:hanging="180"/>
      </w:pPr>
    </w:lvl>
    <w:lvl w:ilvl="3" w:tplc="9BC0A460">
      <w:start w:val="1"/>
      <w:numFmt w:val="decimal"/>
      <w:lvlText w:val="%4."/>
      <w:lvlJc w:val="left"/>
      <w:pPr>
        <w:ind w:left="2880" w:hanging="360"/>
      </w:pPr>
    </w:lvl>
    <w:lvl w:ilvl="4" w:tplc="5F6AE266">
      <w:start w:val="1"/>
      <w:numFmt w:val="lowerLetter"/>
      <w:lvlText w:val="%5."/>
      <w:lvlJc w:val="left"/>
      <w:pPr>
        <w:ind w:left="3600" w:hanging="360"/>
      </w:pPr>
    </w:lvl>
    <w:lvl w:ilvl="5" w:tplc="1EFE64A6">
      <w:start w:val="1"/>
      <w:numFmt w:val="lowerRoman"/>
      <w:lvlText w:val="%6."/>
      <w:lvlJc w:val="right"/>
      <w:pPr>
        <w:ind w:left="4320" w:hanging="180"/>
      </w:pPr>
    </w:lvl>
    <w:lvl w:ilvl="6" w:tplc="A96C0B9E">
      <w:start w:val="1"/>
      <w:numFmt w:val="decimal"/>
      <w:lvlText w:val="%7."/>
      <w:lvlJc w:val="left"/>
      <w:pPr>
        <w:ind w:left="5040" w:hanging="360"/>
      </w:pPr>
    </w:lvl>
    <w:lvl w:ilvl="7" w:tplc="26DC1B56">
      <w:start w:val="1"/>
      <w:numFmt w:val="lowerLetter"/>
      <w:lvlText w:val="%8."/>
      <w:lvlJc w:val="left"/>
      <w:pPr>
        <w:ind w:left="5760" w:hanging="360"/>
      </w:pPr>
    </w:lvl>
    <w:lvl w:ilvl="8" w:tplc="279620B6">
      <w:start w:val="1"/>
      <w:numFmt w:val="lowerRoman"/>
      <w:lvlText w:val="%9."/>
      <w:lvlJc w:val="right"/>
      <w:pPr>
        <w:ind w:left="6480" w:hanging="180"/>
      </w:pPr>
    </w:lvl>
  </w:abstractNum>
  <w:abstractNum w:abstractNumId="11" w15:restartNumberingAfterBreak="0">
    <w:nsid w:val="06FF8F04"/>
    <w:multiLevelType w:val="hybridMultilevel"/>
    <w:tmpl w:val="935A4A32"/>
    <w:lvl w:ilvl="0" w:tplc="F7423FB4">
      <w:start w:val="1"/>
      <w:numFmt w:val="decimal"/>
      <w:lvlText w:val="%1."/>
      <w:lvlJc w:val="left"/>
      <w:pPr>
        <w:ind w:left="720" w:hanging="360"/>
      </w:pPr>
    </w:lvl>
    <w:lvl w:ilvl="1" w:tplc="6772E216">
      <w:start w:val="1"/>
      <w:numFmt w:val="lowerLetter"/>
      <w:lvlText w:val="%2."/>
      <w:lvlJc w:val="left"/>
      <w:pPr>
        <w:ind w:left="1440" w:hanging="360"/>
      </w:pPr>
    </w:lvl>
    <w:lvl w:ilvl="2" w:tplc="E1DEAE10">
      <w:start w:val="1"/>
      <w:numFmt w:val="lowerRoman"/>
      <w:lvlText w:val="%3."/>
      <w:lvlJc w:val="right"/>
      <w:pPr>
        <w:ind w:left="2160" w:hanging="180"/>
      </w:pPr>
    </w:lvl>
    <w:lvl w:ilvl="3" w:tplc="4BB2407E">
      <w:start w:val="1"/>
      <w:numFmt w:val="decimal"/>
      <w:lvlText w:val="%4."/>
      <w:lvlJc w:val="left"/>
      <w:pPr>
        <w:ind w:left="2880" w:hanging="360"/>
      </w:pPr>
    </w:lvl>
    <w:lvl w:ilvl="4" w:tplc="8668E18E">
      <w:start w:val="1"/>
      <w:numFmt w:val="lowerLetter"/>
      <w:lvlText w:val="%5."/>
      <w:lvlJc w:val="left"/>
      <w:pPr>
        <w:ind w:left="3600" w:hanging="360"/>
      </w:pPr>
    </w:lvl>
    <w:lvl w:ilvl="5" w:tplc="ADF4E79E">
      <w:start w:val="1"/>
      <w:numFmt w:val="lowerRoman"/>
      <w:lvlText w:val="%6."/>
      <w:lvlJc w:val="right"/>
      <w:pPr>
        <w:ind w:left="4320" w:hanging="180"/>
      </w:pPr>
    </w:lvl>
    <w:lvl w:ilvl="6" w:tplc="4DF2C68C">
      <w:start w:val="1"/>
      <w:numFmt w:val="decimal"/>
      <w:lvlText w:val="%7."/>
      <w:lvlJc w:val="left"/>
      <w:pPr>
        <w:ind w:left="5040" w:hanging="360"/>
      </w:pPr>
    </w:lvl>
    <w:lvl w:ilvl="7" w:tplc="A1329826">
      <w:start w:val="1"/>
      <w:numFmt w:val="lowerLetter"/>
      <w:lvlText w:val="%8."/>
      <w:lvlJc w:val="left"/>
      <w:pPr>
        <w:ind w:left="5760" w:hanging="360"/>
      </w:pPr>
    </w:lvl>
    <w:lvl w:ilvl="8" w:tplc="993AC8FC">
      <w:start w:val="1"/>
      <w:numFmt w:val="lowerRoman"/>
      <w:lvlText w:val="%9."/>
      <w:lvlJc w:val="right"/>
      <w:pPr>
        <w:ind w:left="6480" w:hanging="180"/>
      </w:pPr>
    </w:lvl>
  </w:abstractNum>
  <w:abstractNum w:abstractNumId="12" w15:restartNumberingAfterBreak="0">
    <w:nsid w:val="0C2F4AF7"/>
    <w:multiLevelType w:val="multilevel"/>
    <w:tmpl w:val="28A22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735811"/>
    <w:multiLevelType w:val="multilevel"/>
    <w:tmpl w:val="A79A5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AF3043"/>
    <w:multiLevelType w:val="multilevel"/>
    <w:tmpl w:val="4012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DA376C"/>
    <w:multiLevelType w:val="hybridMultilevel"/>
    <w:tmpl w:val="5E508970"/>
    <w:lvl w:ilvl="0" w:tplc="183ABEE0">
      <w:start w:val="5"/>
      <w:numFmt w:val="decimal"/>
      <w:lvlText w:val="%1."/>
      <w:lvlJc w:val="left"/>
      <w:pPr>
        <w:ind w:left="720" w:hanging="360"/>
      </w:pPr>
    </w:lvl>
    <w:lvl w:ilvl="1" w:tplc="2144B196">
      <w:start w:val="1"/>
      <w:numFmt w:val="lowerLetter"/>
      <w:lvlText w:val="%2."/>
      <w:lvlJc w:val="left"/>
      <w:pPr>
        <w:ind w:left="1440" w:hanging="360"/>
      </w:pPr>
    </w:lvl>
    <w:lvl w:ilvl="2" w:tplc="4F2A78E6">
      <w:start w:val="1"/>
      <w:numFmt w:val="lowerRoman"/>
      <w:lvlText w:val="%3."/>
      <w:lvlJc w:val="right"/>
      <w:pPr>
        <w:ind w:left="2160" w:hanging="180"/>
      </w:pPr>
    </w:lvl>
    <w:lvl w:ilvl="3" w:tplc="A202BCFA">
      <w:start w:val="1"/>
      <w:numFmt w:val="decimal"/>
      <w:lvlText w:val="%4."/>
      <w:lvlJc w:val="left"/>
      <w:pPr>
        <w:ind w:left="2880" w:hanging="360"/>
      </w:pPr>
    </w:lvl>
    <w:lvl w:ilvl="4" w:tplc="68DE876C">
      <w:start w:val="1"/>
      <w:numFmt w:val="lowerLetter"/>
      <w:lvlText w:val="%5."/>
      <w:lvlJc w:val="left"/>
      <w:pPr>
        <w:ind w:left="3600" w:hanging="360"/>
      </w:pPr>
    </w:lvl>
    <w:lvl w:ilvl="5" w:tplc="BF6E9838">
      <w:start w:val="1"/>
      <w:numFmt w:val="lowerRoman"/>
      <w:lvlText w:val="%6."/>
      <w:lvlJc w:val="right"/>
      <w:pPr>
        <w:ind w:left="4320" w:hanging="180"/>
      </w:pPr>
    </w:lvl>
    <w:lvl w:ilvl="6" w:tplc="2D6AA5EE">
      <w:start w:val="1"/>
      <w:numFmt w:val="decimal"/>
      <w:lvlText w:val="%7."/>
      <w:lvlJc w:val="left"/>
      <w:pPr>
        <w:ind w:left="5040" w:hanging="360"/>
      </w:pPr>
    </w:lvl>
    <w:lvl w:ilvl="7" w:tplc="2D58E03E">
      <w:start w:val="1"/>
      <w:numFmt w:val="lowerLetter"/>
      <w:lvlText w:val="%8."/>
      <w:lvlJc w:val="left"/>
      <w:pPr>
        <w:ind w:left="5760" w:hanging="360"/>
      </w:pPr>
    </w:lvl>
    <w:lvl w:ilvl="8" w:tplc="705AD060">
      <w:start w:val="1"/>
      <w:numFmt w:val="lowerRoman"/>
      <w:lvlText w:val="%9."/>
      <w:lvlJc w:val="right"/>
      <w:pPr>
        <w:ind w:left="6480" w:hanging="180"/>
      </w:pPr>
    </w:lvl>
  </w:abstractNum>
  <w:abstractNum w:abstractNumId="16"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7" w15:restartNumberingAfterBreak="0">
    <w:nsid w:val="281E776B"/>
    <w:multiLevelType w:val="hybridMultilevel"/>
    <w:tmpl w:val="4DB21ADC"/>
    <w:lvl w:ilvl="0" w:tplc="EE9EC93E">
      <w:start w:val="1"/>
      <w:numFmt w:val="decimal"/>
      <w:lvlText w:val="%1."/>
      <w:lvlJc w:val="left"/>
      <w:pPr>
        <w:ind w:left="720" w:hanging="360"/>
      </w:pPr>
    </w:lvl>
    <w:lvl w:ilvl="1" w:tplc="CF5CA8EC">
      <w:start w:val="1"/>
      <w:numFmt w:val="lowerLetter"/>
      <w:lvlText w:val="%2."/>
      <w:lvlJc w:val="left"/>
      <w:pPr>
        <w:ind w:left="1440" w:hanging="360"/>
      </w:pPr>
    </w:lvl>
    <w:lvl w:ilvl="2" w:tplc="E8FA44F8">
      <w:start w:val="1"/>
      <w:numFmt w:val="lowerRoman"/>
      <w:lvlText w:val="%3."/>
      <w:lvlJc w:val="right"/>
      <w:pPr>
        <w:ind w:left="2160" w:hanging="180"/>
      </w:pPr>
    </w:lvl>
    <w:lvl w:ilvl="3" w:tplc="67627C50">
      <w:start w:val="1"/>
      <w:numFmt w:val="decimal"/>
      <w:lvlText w:val="%4."/>
      <w:lvlJc w:val="left"/>
      <w:pPr>
        <w:ind w:left="2880" w:hanging="360"/>
      </w:pPr>
    </w:lvl>
    <w:lvl w:ilvl="4" w:tplc="7772D09C">
      <w:start w:val="1"/>
      <w:numFmt w:val="lowerLetter"/>
      <w:lvlText w:val="%5."/>
      <w:lvlJc w:val="left"/>
      <w:pPr>
        <w:ind w:left="3600" w:hanging="360"/>
      </w:pPr>
    </w:lvl>
    <w:lvl w:ilvl="5" w:tplc="7D2213F0">
      <w:start w:val="1"/>
      <w:numFmt w:val="lowerRoman"/>
      <w:lvlText w:val="%6."/>
      <w:lvlJc w:val="right"/>
      <w:pPr>
        <w:ind w:left="4320" w:hanging="180"/>
      </w:pPr>
    </w:lvl>
    <w:lvl w:ilvl="6" w:tplc="3174785C">
      <w:start w:val="1"/>
      <w:numFmt w:val="decimal"/>
      <w:lvlText w:val="%7."/>
      <w:lvlJc w:val="left"/>
      <w:pPr>
        <w:ind w:left="5040" w:hanging="360"/>
      </w:pPr>
    </w:lvl>
    <w:lvl w:ilvl="7" w:tplc="D44CF2DE">
      <w:start w:val="1"/>
      <w:numFmt w:val="lowerLetter"/>
      <w:lvlText w:val="%8."/>
      <w:lvlJc w:val="left"/>
      <w:pPr>
        <w:ind w:left="5760" w:hanging="360"/>
      </w:pPr>
    </w:lvl>
    <w:lvl w:ilvl="8" w:tplc="E598A0A8">
      <w:start w:val="1"/>
      <w:numFmt w:val="lowerRoman"/>
      <w:lvlText w:val="%9."/>
      <w:lvlJc w:val="right"/>
      <w:pPr>
        <w:ind w:left="6480" w:hanging="180"/>
      </w:pPr>
    </w:lvl>
  </w:abstractNum>
  <w:abstractNum w:abstractNumId="18"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1E2CE"/>
    <w:multiLevelType w:val="hybridMultilevel"/>
    <w:tmpl w:val="2E00266E"/>
    <w:lvl w:ilvl="0" w:tplc="A73A0178">
      <w:start w:val="4"/>
      <w:numFmt w:val="decimal"/>
      <w:lvlText w:val="%1."/>
      <w:lvlJc w:val="left"/>
      <w:pPr>
        <w:ind w:left="720" w:hanging="360"/>
      </w:pPr>
    </w:lvl>
    <w:lvl w:ilvl="1" w:tplc="A7365B12">
      <w:start w:val="1"/>
      <w:numFmt w:val="lowerLetter"/>
      <w:lvlText w:val="%2."/>
      <w:lvlJc w:val="left"/>
      <w:pPr>
        <w:ind w:left="1440" w:hanging="360"/>
      </w:pPr>
    </w:lvl>
    <w:lvl w:ilvl="2" w:tplc="25D49758">
      <w:start w:val="1"/>
      <w:numFmt w:val="lowerRoman"/>
      <w:lvlText w:val="%3."/>
      <w:lvlJc w:val="right"/>
      <w:pPr>
        <w:ind w:left="2160" w:hanging="180"/>
      </w:pPr>
    </w:lvl>
    <w:lvl w:ilvl="3" w:tplc="B870531A">
      <w:start w:val="1"/>
      <w:numFmt w:val="decimal"/>
      <w:lvlText w:val="%4."/>
      <w:lvlJc w:val="left"/>
      <w:pPr>
        <w:ind w:left="2880" w:hanging="360"/>
      </w:pPr>
    </w:lvl>
    <w:lvl w:ilvl="4" w:tplc="95B2569C">
      <w:start w:val="1"/>
      <w:numFmt w:val="lowerLetter"/>
      <w:lvlText w:val="%5."/>
      <w:lvlJc w:val="left"/>
      <w:pPr>
        <w:ind w:left="3600" w:hanging="360"/>
      </w:pPr>
    </w:lvl>
    <w:lvl w:ilvl="5" w:tplc="F9ACE114">
      <w:start w:val="1"/>
      <w:numFmt w:val="lowerRoman"/>
      <w:lvlText w:val="%6."/>
      <w:lvlJc w:val="right"/>
      <w:pPr>
        <w:ind w:left="4320" w:hanging="180"/>
      </w:pPr>
    </w:lvl>
    <w:lvl w:ilvl="6" w:tplc="63D0B910">
      <w:start w:val="1"/>
      <w:numFmt w:val="decimal"/>
      <w:lvlText w:val="%7."/>
      <w:lvlJc w:val="left"/>
      <w:pPr>
        <w:ind w:left="5040" w:hanging="360"/>
      </w:pPr>
    </w:lvl>
    <w:lvl w:ilvl="7" w:tplc="3214A22C">
      <w:start w:val="1"/>
      <w:numFmt w:val="lowerLetter"/>
      <w:lvlText w:val="%8."/>
      <w:lvlJc w:val="left"/>
      <w:pPr>
        <w:ind w:left="5760" w:hanging="360"/>
      </w:pPr>
    </w:lvl>
    <w:lvl w:ilvl="8" w:tplc="F732C370">
      <w:start w:val="1"/>
      <w:numFmt w:val="lowerRoman"/>
      <w:lvlText w:val="%9."/>
      <w:lvlJc w:val="right"/>
      <w:pPr>
        <w:ind w:left="6480" w:hanging="180"/>
      </w:pPr>
    </w:lvl>
  </w:abstractNum>
  <w:abstractNum w:abstractNumId="20"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2124757"/>
    <w:multiLevelType w:val="hybridMultilevel"/>
    <w:tmpl w:val="2CC6260E"/>
    <w:lvl w:ilvl="0" w:tplc="3D24F3E8">
      <w:start w:val="1"/>
      <w:numFmt w:val="decimal"/>
      <w:lvlText w:val="%1."/>
      <w:lvlJc w:val="left"/>
      <w:pPr>
        <w:ind w:left="720" w:hanging="360"/>
      </w:pPr>
    </w:lvl>
    <w:lvl w:ilvl="1" w:tplc="AD3A17EE">
      <w:start w:val="1"/>
      <w:numFmt w:val="lowerLetter"/>
      <w:lvlText w:val="%2."/>
      <w:lvlJc w:val="left"/>
      <w:pPr>
        <w:ind w:left="1440" w:hanging="360"/>
      </w:pPr>
    </w:lvl>
    <w:lvl w:ilvl="2" w:tplc="5D1671B4">
      <w:start w:val="1"/>
      <w:numFmt w:val="lowerRoman"/>
      <w:lvlText w:val="%3."/>
      <w:lvlJc w:val="right"/>
      <w:pPr>
        <w:ind w:left="2160" w:hanging="180"/>
      </w:pPr>
    </w:lvl>
    <w:lvl w:ilvl="3" w:tplc="7F7E7364">
      <w:start w:val="1"/>
      <w:numFmt w:val="decimal"/>
      <w:lvlText w:val="%4."/>
      <w:lvlJc w:val="left"/>
      <w:pPr>
        <w:ind w:left="2880" w:hanging="360"/>
      </w:pPr>
    </w:lvl>
    <w:lvl w:ilvl="4" w:tplc="5F826B48">
      <w:start w:val="1"/>
      <w:numFmt w:val="lowerLetter"/>
      <w:lvlText w:val="%5."/>
      <w:lvlJc w:val="left"/>
      <w:pPr>
        <w:ind w:left="3600" w:hanging="360"/>
      </w:pPr>
    </w:lvl>
    <w:lvl w:ilvl="5" w:tplc="4A6A24E6">
      <w:start w:val="1"/>
      <w:numFmt w:val="lowerRoman"/>
      <w:lvlText w:val="%6."/>
      <w:lvlJc w:val="right"/>
      <w:pPr>
        <w:ind w:left="4320" w:hanging="180"/>
      </w:pPr>
    </w:lvl>
    <w:lvl w:ilvl="6" w:tplc="EAAC7B70">
      <w:start w:val="1"/>
      <w:numFmt w:val="decimal"/>
      <w:lvlText w:val="%7."/>
      <w:lvlJc w:val="left"/>
      <w:pPr>
        <w:ind w:left="5040" w:hanging="360"/>
      </w:pPr>
    </w:lvl>
    <w:lvl w:ilvl="7" w:tplc="E3C6E0A0">
      <w:start w:val="1"/>
      <w:numFmt w:val="lowerLetter"/>
      <w:lvlText w:val="%8."/>
      <w:lvlJc w:val="left"/>
      <w:pPr>
        <w:ind w:left="5760" w:hanging="360"/>
      </w:pPr>
    </w:lvl>
    <w:lvl w:ilvl="8" w:tplc="D7F2F4EE">
      <w:start w:val="1"/>
      <w:numFmt w:val="lowerRoman"/>
      <w:lvlText w:val="%9."/>
      <w:lvlJc w:val="right"/>
      <w:pPr>
        <w:ind w:left="6480" w:hanging="180"/>
      </w:pPr>
    </w:lvl>
  </w:abstractNum>
  <w:abstractNum w:abstractNumId="22"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74C87F"/>
    <w:multiLevelType w:val="hybridMultilevel"/>
    <w:tmpl w:val="6EEA9862"/>
    <w:lvl w:ilvl="0" w:tplc="8F9E0FCE">
      <w:start w:val="3"/>
      <w:numFmt w:val="decimal"/>
      <w:lvlText w:val="%1."/>
      <w:lvlJc w:val="left"/>
      <w:pPr>
        <w:ind w:left="720" w:hanging="360"/>
      </w:pPr>
    </w:lvl>
    <w:lvl w:ilvl="1" w:tplc="BE7AF470">
      <w:start w:val="1"/>
      <w:numFmt w:val="lowerLetter"/>
      <w:lvlText w:val="%2."/>
      <w:lvlJc w:val="left"/>
      <w:pPr>
        <w:ind w:left="1440" w:hanging="360"/>
      </w:pPr>
    </w:lvl>
    <w:lvl w:ilvl="2" w:tplc="2C783CA4">
      <w:start w:val="1"/>
      <w:numFmt w:val="lowerRoman"/>
      <w:lvlText w:val="%3."/>
      <w:lvlJc w:val="right"/>
      <w:pPr>
        <w:ind w:left="2160" w:hanging="180"/>
      </w:pPr>
    </w:lvl>
    <w:lvl w:ilvl="3" w:tplc="CA5CB5CE">
      <w:start w:val="1"/>
      <w:numFmt w:val="decimal"/>
      <w:lvlText w:val="%4."/>
      <w:lvlJc w:val="left"/>
      <w:pPr>
        <w:ind w:left="2880" w:hanging="360"/>
      </w:pPr>
    </w:lvl>
    <w:lvl w:ilvl="4" w:tplc="45982660">
      <w:start w:val="1"/>
      <w:numFmt w:val="lowerLetter"/>
      <w:lvlText w:val="%5."/>
      <w:lvlJc w:val="left"/>
      <w:pPr>
        <w:ind w:left="3600" w:hanging="360"/>
      </w:pPr>
    </w:lvl>
    <w:lvl w:ilvl="5" w:tplc="B5589AEE">
      <w:start w:val="1"/>
      <w:numFmt w:val="lowerRoman"/>
      <w:lvlText w:val="%6."/>
      <w:lvlJc w:val="right"/>
      <w:pPr>
        <w:ind w:left="4320" w:hanging="180"/>
      </w:pPr>
    </w:lvl>
    <w:lvl w:ilvl="6" w:tplc="2C82ECEA">
      <w:start w:val="1"/>
      <w:numFmt w:val="decimal"/>
      <w:lvlText w:val="%7."/>
      <w:lvlJc w:val="left"/>
      <w:pPr>
        <w:ind w:left="5040" w:hanging="360"/>
      </w:pPr>
    </w:lvl>
    <w:lvl w:ilvl="7" w:tplc="5D1EDAFC">
      <w:start w:val="1"/>
      <w:numFmt w:val="lowerLetter"/>
      <w:lvlText w:val="%8."/>
      <w:lvlJc w:val="left"/>
      <w:pPr>
        <w:ind w:left="5760" w:hanging="360"/>
      </w:pPr>
    </w:lvl>
    <w:lvl w:ilvl="8" w:tplc="9B3CE71C">
      <w:start w:val="1"/>
      <w:numFmt w:val="lowerRoman"/>
      <w:lvlText w:val="%9."/>
      <w:lvlJc w:val="right"/>
      <w:pPr>
        <w:ind w:left="6480" w:hanging="180"/>
      </w:pPr>
    </w:lvl>
  </w:abstractNum>
  <w:abstractNum w:abstractNumId="26" w15:restartNumberingAfterBreak="0">
    <w:nsid w:val="3847CCFB"/>
    <w:multiLevelType w:val="hybridMultilevel"/>
    <w:tmpl w:val="4F0E1F44"/>
    <w:lvl w:ilvl="0" w:tplc="BDF84316">
      <w:start w:val="3"/>
      <w:numFmt w:val="decimal"/>
      <w:lvlText w:val="%1."/>
      <w:lvlJc w:val="left"/>
      <w:pPr>
        <w:ind w:left="720" w:hanging="360"/>
      </w:pPr>
    </w:lvl>
    <w:lvl w:ilvl="1" w:tplc="1D7EE9AA">
      <w:start w:val="1"/>
      <w:numFmt w:val="lowerLetter"/>
      <w:lvlText w:val="%2."/>
      <w:lvlJc w:val="left"/>
      <w:pPr>
        <w:ind w:left="1440" w:hanging="360"/>
      </w:pPr>
    </w:lvl>
    <w:lvl w:ilvl="2" w:tplc="A27273B2">
      <w:start w:val="1"/>
      <w:numFmt w:val="lowerRoman"/>
      <w:lvlText w:val="%3."/>
      <w:lvlJc w:val="right"/>
      <w:pPr>
        <w:ind w:left="2160" w:hanging="180"/>
      </w:pPr>
    </w:lvl>
    <w:lvl w:ilvl="3" w:tplc="EC7A8D0A">
      <w:start w:val="1"/>
      <w:numFmt w:val="decimal"/>
      <w:lvlText w:val="%4."/>
      <w:lvlJc w:val="left"/>
      <w:pPr>
        <w:ind w:left="2880" w:hanging="360"/>
      </w:pPr>
    </w:lvl>
    <w:lvl w:ilvl="4" w:tplc="4386F2BA">
      <w:start w:val="1"/>
      <w:numFmt w:val="lowerLetter"/>
      <w:lvlText w:val="%5."/>
      <w:lvlJc w:val="left"/>
      <w:pPr>
        <w:ind w:left="3600" w:hanging="360"/>
      </w:pPr>
    </w:lvl>
    <w:lvl w:ilvl="5" w:tplc="8AE29B5E">
      <w:start w:val="1"/>
      <w:numFmt w:val="lowerRoman"/>
      <w:lvlText w:val="%6."/>
      <w:lvlJc w:val="right"/>
      <w:pPr>
        <w:ind w:left="4320" w:hanging="180"/>
      </w:pPr>
    </w:lvl>
    <w:lvl w:ilvl="6" w:tplc="DAACB694">
      <w:start w:val="1"/>
      <w:numFmt w:val="decimal"/>
      <w:lvlText w:val="%7."/>
      <w:lvlJc w:val="left"/>
      <w:pPr>
        <w:ind w:left="5040" w:hanging="360"/>
      </w:pPr>
    </w:lvl>
    <w:lvl w:ilvl="7" w:tplc="D24EAF40">
      <w:start w:val="1"/>
      <w:numFmt w:val="lowerLetter"/>
      <w:lvlText w:val="%8."/>
      <w:lvlJc w:val="left"/>
      <w:pPr>
        <w:ind w:left="5760" w:hanging="360"/>
      </w:pPr>
    </w:lvl>
    <w:lvl w:ilvl="8" w:tplc="DFDE0506">
      <w:start w:val="1"/>
      <w:numFmt w:val="lowerRoman"/>
      <w:lvlText w:val="%9."/>
      <w:lvlJc w:val="right"/>
      <w:pPr>
        <w:ind w:left="6480" w:hanging="180"/>
      </w:pPr>
    </w:lvl>
  </w:abstractNum>
  <w:abstractNum w:abstractNumId="27"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9EFCFF"/>
    <w:multiLevelType w:val="hybridMultilevel"/>
    <w:tmpl w:val="ABD6B906"/>
    <w:lvl w:ilvl="0" w:tplc="BD5A9A16">
      <w:start w:val="1"/>
      <w:numFmt w:val="bullet"/>
      <w:lvlText w:val="%1."/>
      <w:lvlJc w:val="left"/>
      <w:pPr>
        <w:ind w:left="720" w:hanging="360"/>
      </w:pPr>
      <w:rPr>
        <w:rFonts w:ascii="Arial" w:hAnsi="Arial" w:hint="default"/>
      </w:rPr>
    </w:lvl>
    <w:lvl w:ilvl="1" w:tplc="C23643FC">
      <w:start w:val="1"/>
      <w:numFmt w:val="bullet"/>
      <w:lvlText w:val="o"/>
      <w:lvlJc w:val="left"/>
      <w:pPr>
        <w:ind w:left="1440" w:hanging="360"/>
      </w:pPr>
      <w:rPr>
        <w:rFonts w:ascii="Courier New" w:hAnsi="Courier New" w:hint="default"/>
      </w:rPr>
    </w:lvl>
    <w:lvl w:ilvl="2" w:tplc="911A309A">
      <w:start w:val="1"/>
      <w:numFmt w:val="bullet"/>
      <w:lvlText w:val=""/>
      <w:lvlJc w:val="left"/>
      <w:pPr>
        <w:ind w:left="2160" w:hanging="360"/>
      </w:pPr>
      <w:rPr>
        <w:rFonts w:ascii="Wingdings" w:hAnsi="Wingdings" w:hint="default"/>
      </w:rPr>
    </w:lvl>
    <w:lvl w:ilvl="3" w:tplc="F83CB02E">
      <w:start w:val="1"/>
      <w:numFmt w:val="bullet"/>
      <w:lvlText w:val=""/>
      <w:lvlJc w:val="left"/>
      <w:pPr>
        <w:ind w:left="2880" w:hanging="360"/>
      </w:pPr>
      <w:rPr>
        <w:rFonts w:ascii="Symbol" w:hAnsi="Symbol" w:hint="default"/>
      </w:rPr>
    </w:lvl>
    <w:lvl w:ilvl="4" w:tplc="65A86616">
      <w:start w:val="1"/>
      <w:numFmt w:val="bullet"/>
      <w:lvlText w:val="o"/>
      <w:lvlJc w:val="left"/>
      <w:pPr>
        <w:ind w:left="3600" w:hanging="360"/>
      </w:pPr>
      <w:rPr>
        <w:rFonts w:ascii="Courier New" w:hAnsi="Courier New" w:hint="default"/>
      </w:rPr>
    </w:lvl>
    <w:lvl w:ilvl="5" w:tplc="FB28E154">
      <w:start w:val="1"/>
      <w:numFmt w:val="bullet"/>
      <w:lvlText w:val=""/>
      <w:lvlJc w:val="left"/>
      <w:pPr>
        <w:ind w:left="4320" w:hanging="360"/>
      </w:pPr>
      <w:rPr>
        <w:rFonts w:ascii="Wingdings" w:hAnsi="Wingdings" w:hint="default"/>
      </w:rPr>
    </w:lvl>
    <w:lvl w:ilvl="6" w:tplc="D5FA6C64">
      <w:start w:val="1"/>
      <w:numFmt w:val="bullet"/>
      <w:lvlText w:val=""/>
      <w:lvlJc w:val="left"/>
      <w:pPr>
        <w:ind w:left="5040" w:hanging="360"/>
      </w:pPr>
      <w:rPr>
        <w:rFonts w:ascii="Symbol" w:hAnsi="Symbol" w:hint="default"/>
      </w:rPr>
    </w:lvl>
    <w:lvl w:ilvl="7" w:tplc="9D346FAE">
      <w:start w:val="1"/>
      <w:numFmt w:val="bullet"/>
      <w:lvlText w:val="o"/>
      <w:lvlJc w:val="left"/>
      <w:pPr>
        <w:ind w:left="5760" w:hanging="360"/>
      </w:pPr>
      <w:rPr>
        <w:rFonts w:ascii="Courier New" w:hAnsi="Courier New" w:hint="default"/>
      </w:rPr>
    </w:lvl>
    <w:lvl w:ilvl="8" w:tplc="D904099C">
      <w:start w:val="1"/>
      <w:numFmt w:val="bullet"/>
      <w:lvlText w:val=""/>
      <w:lvlJc w:val="left"/>
      <w:pPr>
        <w:ind w:left="6480" w:hanging="360"/>
      </w:pPr>
      <w:rPr>
        <w:rFonts w:ascii="Wingdings" w:hAnsi="Wingdings" w:hint="default"/>
      </w:rPr>
    </w:lvl>
  </w:abstractNum>
  <w:abstractNum w:abstractNumId="30"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DE4E83"/>
    <w:multiLevelType w:val="hybridMultilevel"/>
    <w:tmpl w:val="2DF229A0"/>
    <w:lvl w:ilvl="0" w:tplc="4D76F7F2">
      <w:start w:val="1"/>
      <w:numFmt w:val="decimal"/>
      <w:lvlText w:val="%1."/>
      <w:lvlJc w:val="left"/>
      <w:pPr>
        <w:ind w:left="720" w:hanging="360"/>
      </w:pPr>
    </w:lvl>
    <w:lvl w:ilvl="1" w:tplc="C02E5B24">
      <w:start w:val="1"/>
      <w:numFmt w:val="lowerLetter"/>
      <w:lvlText w:val="%2."/>
      <w:lvlJc w:val="left"/>
      <w:pPr>
        <w:ind w:left="1440" w:hanging="360"/>
      </w:pPr>
    </w:lvl>
    <w:lvl w:ilvl="2" w:tplc="E93678A6">
      <w:start w:val="1"/>
      <w:numFmt w:val="lowerRoman"/>
      <w:lvlText w:val="%3."/>
      <w:lvlJc w:val="right"/>
      <w:pPr>
        <w:ind w:left="2160" w:hanging="180"/>
      </w:pPr>
    </w:lvl>
    <w:lvl w:ilvl="3" w:tplc="DFDEDE9E">
      <w:start w:val="1"/>
      <w:numFmt w:val="decimal"/>
      <w:lvlText w:val="%4."/>
      <w:lvlJc w:val="left"/>
      <w:pPr>
        <w:ind w:left="2880" w:hanging="360"/>
      </w:pPr>
    </w:lvl>
    <w:lvl w:ilvl="4" w:tplc="E24896F0">
      <w:start w:val="1"/>
      <w:numFmt w:val="lowerLetter"/>
      <w:lvlText w:val="%5."/>
      <w:lvlJc w:val="left"/>
      <w:pPr>
        <w:ind w:left="3600" w:hanging="360"/>
      </w:pPr>
    </w:lvl>
    <w:lvl w:ilvl="5" w:tplc="FF7CE5CE">
      <w:start w:val="1"/>
      <w:numFmt w:val="lowerRoman"/>
      <w:lvlText w:val="%6."/>
      <w:lvlJc w:val="right"/>
      <w:pPr>
        <w:ind w:left="4320" w:hanging="180"/>
      </w:pPr>
    </w:lvl>
    <w:lvl w:ilvl="6" w:tplc="AF00182C">
      <w:start w:val="1"/>
      <w:numFmt w:val="decimal"/>
      <w:lvlText w:val="%7."/>
      <w:lvlJc w:val="left"/>
      <w:pPr>
        <w:ind w:left="5040" w:hanging="360"/>
      </w:pPr>
    </w:lvl>
    <w:lvl w:ilvl="7" w:tplc="B7E6843A">
      <w:start w:val="1"/>
      <w:numFmt w:val="lowerLetter"/>
      <w:lvlText w:val="%8."/>
      <w:lvlJc w:val="left"/>
      <w:pPr>
        <w:ind w:left="5760" w:hanging="360"/>
      </w:pPr>
    </w:lvl>
    <w:lvl w:ilvl="8" w:tplc="13502A2E">
      <w:start w:val="1"/>
      <w:numFmt w:val="lowerRoman"/>
      <w:lvlText w:val="%9."/>
      <w:lvlJc w:val="right"/>
      <w:pPr>
        <w:ind w:left="6480" w:hanging="180"/>
      </w:pPr>
    </w:lvl>
  </w:abstractNum>
  <w:abstractNum w:abstractNumId="32" w15:restartNumberingAfterBreak="0">
    <w:nsid w:val="4798E7EB"/>
    <w:multiLevelType w:val="hybridMultilevel"/>
    <w:tmpl w:val="D41A76BE"/>
    <w:lvl w:ilvl="0" w:tplc="B9FEB66C">
      <w:start w:val="1"/>
      <w:numFmt w:val="bullet"/>
      <w:lvlText w:val="%1."/>
      <w:lvlJc w:val="left"/>
      <w:pPr>
        <w:ind w:left="720" w:hanging="360"/>
      </w:pPr>
      <w:rPr>
        <w:rFonts w:ascii="Arial" w:hAnsi="Arial" w:hint="default"/>
      </w:rPr>
    </w:lvl>
    <w:lvl w:ilvl="1" w:tplc="F7D09CC6">
      <w:start w:val="1"/>
      <w:numFmt w:val="bullet"/>
      <w:lvlText w:val="o"/>
      <w:lvlJc w:val="left"/>
      <w:pPr>
        <w:ind w:left="1440" w:hanging="360"/>
      </w:pPr>
      <w:rPr>
        <w:rFonts w:ascii="Courier New" w:hAnsi="Courier New" w:hint="default"/>
      </w:rPr>
    </w:lvl>
    <w:lvl w:ilvl="2" w:tplc="ED4ABA4A">
      <w:start w:val="1"/>
      <w:numFmt w:val="bullet"/>
      <w:lvlText w:val=""/>
      <w:lvlJc w:val="left"/>
      <w:pPr>
        <w:ind w:left="2160" w:hanging="360"/>
      </w:pPr>
      <w:rPr>
        <w:rFonts w:ascii="Wingdings" w:hAnsi="Wingdings" w:hint="default"/>
      </w:rPr>
    </w:lvl>
    <w:lvl w:ilvl="3" w:tplc="5DFACF62">
      <w:start w:val="1"/>
      <w:numFmt w:val="bullet"/>
      <w:lvlText w:val=""/>
      <w:lvlJc w:val="left"/>
      <w:pPr>
        <w:ind w:left="2880" w:hanging="360"/>
      </w:pPr>
      <w:rPr>
        <w:rFonts w:ascii="Symbol" w:hAnsi="Symbol" w:hint="default"/>
      </w:rPr>
    </w:lvl>
    <w:lvl w:ilvl="4" w:tplc="68FCEC90">
      <w:start w:val="1"/>
      <w:numFmt w:val="bullet"/>
      <w:lvlText w:val="o"/>
      <w:lvlJc w:val="left"/>
      <w:pPr>
        <w:ind w:left="3600" w:hanging="360"/>
      </w:pPr>
      <w:rPr>
        <w:rFonts w:ascii="Courier New" w:hAnsi="Courier New" w:hint="default"/>
      </w:rPr>
    </w:lvl>
    <w:lvl w:ilvl="5" w:tplc="FED0386E">
      <w:start w:val="1"/>
      <w:numFmt w:val="bullet"/>
      <w:lvlText w:val=""/>
      <w:lvlJc w:val="left"/>
      <w:pPr>
        <w:ind w:left="4320" w:hanging="360"/>
      </w:pPr>
      <w:rPr>
        <w:rFonts w:ascii="Wingdings" w:hAnsi="Wingdings" w:hint="default"/>
      </w:rPr>
    </w:lvl>
    <w:lvl w:ilvl="6" w:tplc="5A0E30C8">
      <w:start w:val="1"/>
      <w:numFmt w:val="bullet"/>
      <w:lvlText w:val=""/>
      <w:lvlJc w:val="left"/>
      <w:pPr>
        <w:ind w:left="5040" w:hanging="360"/>
      </w:pPr>
      <w:rPr>
        <w:rFonts w:ascii="Symbol" w:hAnsi="Symbol" w:hint="default"/>
      </w:rPr>
    </w:lvl>
    <w:lvl w:ilvl="7" w:tplc="F14EEF82">
      <w:start w:val="1"/>
      <w:numFmt w:val="bullet"/>
      <w:lvlText w:val="o"/>
      <w:lvlJc w:val="left"/>
      <w:pPr>
        <w:ind w:left="5760" w:hanging="360"/>
      </w:pPr>
      <w:rPr>
        <w:rFonts w:ascii="Courier New" w:hAnsi="Courier New" w:hint="default"/>
      </w:rPr>
    </w:lvl>
    <w:lvl w:ilvl="8" w:tplc="07269A48">
      <w:start w:val="1"/>
      <w:numFmt w:val="bullet"/>
      <w:lvlText w:val=""/>
      <w:lvlJc w:val="left"/>
      <w:pPr>
        <w:ind w:left="6480" w:hanging="360"/>
      </w:pPr>
      <w:rPr>
        <w:rFonts w:ascii="Wingdings" w:hAnsi="Wingdings" w:hint="default"/>
      </w:rPr>
    </w:lvl>
  </w:abstractNum>
  <w:abstractNum w:abstractNumId="33" w15:restartNumberingAfterBreak="0">
    <w:nsid w:val="4AD730DB"/>
    <w:multiLevelType w:val="hybridMultilevel"/>
    <w:tmpl w:val="D5E44DAA"/>
    <w:lvl w:ilvl="0" w:tplc="F208CB0C">
      <w:start w:val="1"/>
      <w:numFmt w:val="bullet"/>
      <w:lvlText w:val="%1."/>
      <w:lvlJc w:val="left"/>
      <w:pPr>
        <w:ind w:left="720" w:hanging="360"/>
      </w:pPr>
      <w:rPr>
        <w:rFonts w:ascii="Symbol" w:hAnsi="Symbol" w:hint="default"/>
      </w:rPr>
    </w:lvl>
    <w:lvl w:ilvl="1" w:tplc="33CA4F0A">
      <w:start w:val="1"/>
      <w:numFmt w:val="bullet"/>
      <w:lvlText w:val="o"/>
      <w:lvlJc w:val="left"/>
      <w:pPr>
        <w:ind w:left="1440" w:hanging="360"/>
      </w:pPr>
      <w:rPr>
        <w:rFonts w:ascii="Courier New" w:hAnsi="Courier New" w:hint="default"/>
      </w:rPr>
    </w:lvl>
    <w:lvl w:ilvl="2" w:tplc="9C8893A2">
      <w:start w:val="1"/>
      <w:numFmt w:val="bullet"/>
      <w:lvlText w:val=""/>
      <w:lvlJc w:val="left"/>
      <w:pPr>
        <w:ind w:left="2160" w:hanging="360"/>
      </w:pPr>
      <w:rPr>
        <w:rFonts w:ascii="Wingdings" w:hAnsi="Wingdings" w:hint="default"/>
      </w:rPr>
    </w:lvl>
    <w:lvl w:ilvl="3" w:tplc="40E2A7C4">
      <w:start w:val="1"/>
      <w:numFmt w:val="bullet"/>
      <w:lvlText w:val=""/>
      <w:lvlJc w:val="left"/>
      <w:pPr>
        <w:ind w:left="2880" w:hanging="360"/>
      </w:pPr>
      <w:rPr>
        <w:rFonts w:ascii="Symbol" w:hAnsi="Symbol" w:hint="default"/>
      </w:rPr>
    </w:lvl>
    <w:lvl w:ilvl="4" w:tplc="B4D0087C">
      <w:start w:val="1"/>
      <w:numFmt w:val="bullet"/>
      <w:lvlText w:val="o"/>
      <w:lvlJc w:val="left"/>
      <w:pPr>
        <w:ind w:left="3600" w:hanging="360"/>
      </w:pPr>
      <w:rPr>
        <w:rFonts w:ascii="Courier New" w:hAnsi="Courier New" w:hint="default"/>
      </w:rPr>
    </w:lvl>
    <w:lvl w:ilvl="5" w:tplc="E086F9BA">
      <w:start w:val="1"/>
      <w:numFmt w:val="bullet"/>
      <w:lvlText w:val=""/>
      <w:lvlJc w:val="left"/>
      <w:pPr>
        <w:ind w:left="4320" w:hanging="360"/>
      </w:pPr>
      <w:rPr>
        <w:rFonts w:ascii="Wingdings" w:hAnsi="Wingdings" w:hint="default"/>
      </w:rPr>
    </w:lvl>
    <w:lvl w:ilvl="6" w:tplc="EB060C24">
      <w:start w:val="1"/>
      <w:numFmt w:val="bullet"/>
      <w:lvlText w:val=""/>
      <w:lvlJc w:val="left"/>
      <w:pPr>
        <w:ind w:left="5040" w:hanging="360"/>
      </w:pPr>
      <w:rPr>
        <w:rFonts w:ascii="Symbol" w:hAnsi="Symbol" w:hint="default"/>
      </w:rPr>
    </w:lvl>
    <w:lvl w:ilvl="7" w:tplc="0302E214">
      <w:start w:val="1"/>
      <w:numFmt w:val="bullet"/>
      <w:lvlText w:val="o"/>
      <w:lvlJc w:val="left"/>
      <w:pPr>
        <w:ind w:left="5760" w:hanging="360"/>
      </w:pPr>
      <w:rPr>
        <w:rFonts w:ascii="Courier New" w:hAnsi="Courier New" w:hint="default"/>
      </w:rPr>
    </w:lvl>
    <w:lvl w:ilvl="8" w:tplc="B5702E08">
      <w:start w:val="1"/>
      <w:numFmt w:val="bullet"/>
      <w:lvlText w:val=""/>
      <w:lvlJc w:val="left"/>
      <w:pPr>
        <w:ind w:left="6480" w:hanging="360"/>
      </w:pPr>
      <w:rPr>
        <w:rFonts w:ascii="Wingdings" w:hAnsi="Wingdings" w:hint="default"/>
      </w:rPr>
    </w:lvl>
  </w:abstractNum>
  <w:abstractNum w:abstractNumId="34"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012F448"/>
    <w:multiLevelType w:val="hybridMultilevel"/>
    <w:tmpl w:val="1B6C4B50"/>
    <w:lvl w:ilvl="0" w:tplc="B38CB3D6">
      <w:start w:val="6"/>
      <w:numFmt w:val="decimal"/>
      <w:lvlText w:val="%1."/>
      <w:lvlJc w:val="left"/>
      <w:pPr>
        <w:ind w:left="720" w:hanging="360"/>
      </w:pPr>
    </w:lvl>
    <w:lvl w:ilvl="1" w:tplc="862E313E">
      <w:start w:val="1"/>
      <w:numFmt w:val="lowerLetter"/>
      <w:lvlText w:val="%2."/>
      <w:lvlJc w:val="left"/>
      <w:pPr>
        <w:ind w:left="1440" w:hanging="360"/>
      </w:pPr>
    </w:lvl>
    <w:lvl w:ilvl="2" w:tplc="76F41258">
      <w:start w:val="1"/>
      <w:numFmt w:val="lowerRoman"/>
      <w:lvlText w:val="%3."/>
      <w:lvlJc w:val="right"/>
      <w:pPr>
        <w:ind w:left="2160" w:hanging="180"/>
      </w:pPr>
    </w:lvl>
    <w:lvl w:ilvl="3" w:tplc="33BC3460">
      <w:start w:val="1"/>
      <w:numFmt w:val="decimal"/>
      <w:lvlText w:val="%4."/>
      <w:lvlJc w:val="left"/>
      <w:pPr>
        <w:ind w:left="2880" w:hanging="360"/>
      </w:pPr>
    </w:lvl>
    <w:lvl w:ilvl="4" w:tplc="CFE29396">
      <w:start w:val="1"/>
      <w:numFmt w:val="lowerLetter"/>
      <w:lvlText w:val="%5."/>
      <w:lvlJc w:val="left"/>
      <w:pPr>
        <w:ind w:left="3600" w:hanging="360"/>
      </w:pPr>
    </w:lvl>
    <w:lvl w:ilvl="5" w:tplc="81A283DA">
      <w:start w:val="1"/>
      <w:numFmt w:val="lowerRoman"/>
      <w:lvlText w:val="%6."/>
      <w:lvlJc w:val="right"/>
      <w:pPr>
        <w:ind w:left="4320" w:hanging="180"/>
      </w:pPr>
    </w:lvl>
    <w:lvl w:ilvl="6" w:tplc="D71A8A56">
      <w:start w:val="1"/>
      <w:numFmt w:val="decimal"/>
      <w:lvlText w:val="%7."/>
      <w:lvlJc w:val="left"/>
      <w:pPr>
        <w:ind w:left="5040" w:hanging="360"/>
      </w:pPr>
    </w:lvl>
    <w:lvl w:ilvl="7" w:tplc="89F4F8A6">
      <w:start w:val="1"/>
      <w:numFmt w:val="lowerLetter"/>
      <w:lvlText w:val="%8."/>
      <w:lvlJc w:val="left"/>
      <w:pPr>
        <w:ind w:left="5760" w:hanging="360"/>
      </w:pPr>
    </w:lvl>
    <w:lvl w:ilvl="8" w:tplc="8A509232">
      <w:start w:val="1"/>
      <w:numFmt w:val="lowerRoman"/>
      <w:lvlText w:val="%9."/>
      <w:lvlJc w:val="right"/>
      <w:pPr>
        <w:ind w:left="6480" w:hanging="180"/>
      </w:pPr>
    </w:lvl>
  </w:abstractNum>
  <w:abstractNum w:abstractNumId="37"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77080D"/>
    <w:multiLevelType w:val="hybridMultilevel"/>
    <w:tmpl w:val="582C064C"/>
    <w:lvl w:ilvl="0" w:tplc="FE7C61B6">
      <w:start w:val="1"/>
      <w:numFmt w:val="decimal"/>
      <w:lvlText w:val="%1."/>
      <w:lvlJc w:val="left"/>
      <w:pPr>
        <w:ind w:left="720" w:hanging="360"/>
      </w:pPr>
    </w:lvl>
    <w:lvl w:ilvl="1" w:tplc="E70A1A36">
      <w:start w:val="1"/>
      <w:numFmt w:val="lowerLetter"/>
      <w:lvlText w:val="%2."/>
      <w:lvlJc w:val="left"/>
      <w:pPr>
        <w:ind w:left="1440" w:hanging="360"/>
      </w:pPr>
    </w:lvl>
    <w:lvl w:ilvl="2" w:tplc="061EEEC6">
      <w:start w:val="1"/>
      <w:numFmt w:val="lowerRoman"/>
      <w:lvlText w:val="%3."/>
      <w:lvlJc w:val="right"/>
      <w:pPr>
        <w:ind w:left="2160" w:hanging="180"/>
      </w:pPr>
    </w:lvl>
    <w:lvl w:ilvl="3" w:tplc="EA1A872E">
      <w:start w:val="1"/>
      <w:numFmt w:val="decimal"/>
      <w:lvlText w:val="%4."/>
      <w:lvlJc w:val="left"/>
      <w:pPr>
        <w:ind w:left="2880" w:hanging="360"/>
      </w:pPr>
    </w:lvl>
    <w:lvl w:ilvl="4" w:tplc="57107604">
      <w:start w:val="1"/>
      <w:numFmt w:val="lowerLetter"/>
      <w:lvlText w:val="%5."/>
      <w:lvlJc w:val="left"/>
      <w:pPr>
        <w:ind w:left="3600" w:hanging="360"/>
      </w:pPr>
    </w:lvl>
    <w:lvl w:ilvl="5" w:tplc="D55A8536">
      <w:start w:val="1"/>
      <w:numFmt w:val="lowerRoman"/>
      <w:lvlText w:val="%6."/>
      <w:lvlJc w:val="right"/>
      <w:pPr>
        <w:ind w:left="4320" w:hanging="180"/>
      </w:pPr>
    </w:lvl>
    <w:lvl w:ilvl="6" w:tplc="CC14D346">
      <w:start w:val="1"/>
      <w:numFmt w:val="decimal"/>
      <w:lvlText w:val="%7."/>
      <w:lvlJc w:val="left"/>
      <w:pPr>
        <w:ind w:left="5040" w:hanging="360"/>
      </w:pPr>
    </w:lvl>
    <w:lvl w:ilvl="7" w:tplc="ABFA1CE6">
      <w:start w:val="1"/>
      <w:numFmt w:val="lowerLetter"/>
      <w:lvlText w:val="%8."/>
      <w:lvlJc w:val="left"/>
      <w:pPr>
        <w:ind w:left="5760" w:hanging="360"/>
      </w:pPr>
    </w:lvl>
    <w:lvl w:ilvl="8" w:tplc="0316C838">
      <w:start w:val="1"/>
      <w:numFmt w:val="lowerRoman"/>
      <w:lvlText w:val="%9."/>
      <w:lvlJc w:val="right"/>
      <w:pPr>
        <w:ind w:left="6480" w:hanging="180"/>
      </w:pPr>
    </w:lvl>
  </w:abstractNum>
  <w:abstractNum w:abstractNumId="39" w15:restartNumberingAfterBreak="0">
    <w:nsid w:val="532AC646"/>
    <w:multiLevelType w:val="multilevel"/>
    <w:tmpl w:val="BE8E0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3DD1B8D"/>
    <w:multiLevelType w:val="hybridMultilevel"/>
    <w:tmpl w:val="CA34A56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0F85B4"/>
    <w:multiLevelType w:val="hybridMultilevel"/>
    <w:tmpl w:val="51FEF542"/>
    <w:lvl w:ilvl="0" w:tplc="A9163B76">
      <w:start w:val="1"/>
      <w:numFmt w:val="decimal"/>
      <w:lvlText w:val="%1."/>
      <w:lvlJc w:val="left"/>
      <w:pPr>
        <w:ind w:left="720" w:hanging="360"/>
      </w:pPr>
    </w:lvl>
    <w:lvl w:ilvl="1" w:tplc="9AD21320">
      <w:start w:val="1"/>
      <w:numFmt w:val="lowerLetter"/>
      <w:lvlText w:val="%2."/>
      <w:lvlJc w:val="left"/>
      <w:pPr>
        <w:ind w:left="1440" w:hanging="360"/>
      </w:pPr>
    </w:lvl>
    <w:lvl w:ilvl="2" w:tplc="F0CC7BB4">
      <w:start w:val="1"/>
      <w:numFmt w:val="lowerRoman"/>
      <w:lvlText w:val="%3."/>
      <w:lvlJc w:val="right"/>
      <w:pPr>
        <w:ind w:left="2160" w:hanging="180"/>
      </w:pPr>
    </w:lvl>
    <w:lvl w:ilvl="3" w:tplc="0ABC225E">
      <w:start w:val="1"/>
      <w:numFmt w:val="decimal"/>
      <w:lvlText w:val="%4."/>
      <w:lvlJc w:val="left"/>
      <w:pPr>
        <w:ind w:left="2880" w:hanging="360"/>
      </w:pPr>
    </w:lvl>
    <w:lvl w:ilvl="4" w:tplc="FCB6980A">
      <w:start w:val="1"/>
      <w:numFmt w:val="lowerLetter"/>
      <w:lvlText w:val="%5."/>
      <w:lvlJc w:val="left"/>
      <w:pPr>
        <w:ind w:left="3600" w:hanging="360"/>
      </w:pPr>
    </w:lvl>
    <w:lvl w:ilvl="5" w:tplc="3D509D5C">
      <w:start w:val="1"/>
      <w:numFmt w:val="lowerRoman"/>
      <w:lvlText w:val="%6."/>
      <w:lvlJc w:val="right"/>
      <w:pPr>
        <w:ind w:left="4320" w:hanging="180"/>
      </w:pPr>
    </w:lvl>
    <w:lvl w:ilvl="6" w:tplc="615A2DD6">
      <w:start w:val="1"/>
      <w:numFmt w:val="decimal"/>
      <w:lvlText w:val="%7."/>
      <w:lvlJc w:val="left"/>
      <w:pPr>
        <w:ind w:left="5040" w:hanging="360"/>
      </w:pPr>
    </w:lvl>
    <w:lvl w:ilvl="7" w:tplc="BF908702">
      <w:start w:val="1"/>
      <w:numFmt w:val="lowerLetter"/>
      <w:lvlText w:val="%8."/>
      <w:lvlJc w:val="left"/>
      <w:pPr>
        <w:ind w:left="5760" w:hanging="360"/>
      </w:pPr>
    </w:lvl>
    <w:lvl w:ilvl="8" w:tplc="FFA629A6">
      <w:start w:val="1"/>
      <w:numFmt w:val="lowerRoman"/>
      <w:lvlText w:val="%9."/>
      <w:lvlJc w:val="right"/>
      <w:pPr>
        <w:ind w:left="6480" w:hanging="180"/>
      </w:pPr>
    </w:lvl>
  </w:abstractNum>
  <w:abstractNum w:abstractNumId="4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7415BF"/>
    <w:multiLevelType w:val="multilevel"/>
    <w:tmpl w:val="82FC6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231938F"/>
    <w:multiLevelType w:val="hybridMultilevel"/>
    <w:tmpl w:val="CF1C0E00"/>
    <w:lvl w:ilvl="0" w:tplc="529A2EEE">
      <w:start w:val="6"/>
      <w:numFmt w:val="decimal"/>
      <w:lvlText w:val="%1."/>
      <w:lvlJc w:val="left"/>
      <w:pPr>
        <w:ind w:left="720" w:hanging="360"/>
      </w:pPr>
    </w:lvl>
    <w:lvl w:ilvl="1" w:tplc="A8345130">
      <w:start w:val="1"/>
      <w:numFmt w:val="lowerLetter"/>
      <w:lvlText w:val="%2."/>
      <w:lvlJc w:val="left"/>
      <w:pPr>
        <w:ind w:left="1440" w:hanging="360"/>
      </w:pPr>
    </w:lvl>
    <w:lvl w:ilvl="2" w:tplc="0994B238">
      <w:start w:val="1"/>
      <w:numFmt w:val="lowerRoman"/>
      <w:lvlText w:val="%3."/>
      <w:lvlJc w:val="right"/>
      <w:pPr>
        <w:ind w:left="2160" w:hanging="180"/>
      </w:pPr>
    </w:lvl>
    <w:lvl w:ilvl="3" w:tplc="AD8ED1F4">
      <w:start w:val="1"/>
      <w:numFmt w:val="decimal"/>
      <w:lvlText w:val="%4."/>
      <w:lvlJc w:val="left"/>
      <w:pPr>
        <w:ind w:left="2880" w:hanging="360"/>
      </w:pPr>
    </w:lvl>
    <w:lvl w:ilvl="4" w:tplc="3DBE1B96">
      <w:start w:val="1"/>
      <w:numFmt w:val="lowerLetter"/>
      <w:lvlText w:val="%5."/>
      <w:lvlJc w:val="left"/>
      <w:pPr>
        <w:ind w:left="3600" w:hanging="360"/>
      </w:pPr>
    </w:lvl>
    <w:lvl w:ilvl="5" w:tplc="9B849156">
      <w:start w:val="1"/>
      <w:numFmt w:val="lowerRoman"/>
      <w:lvlText w:val="%6."/>
      <w:lvlJc w:val="right"/>
      <w:pPr>
        <w:ind w:left="4320" w:hanging="180"/>
      </w:pPr>
    </w:lvl>
    <w:lvl w:ilvl="6" w:tplc="2F6812B0">
      <w:start w:val="1"/>
      <w:numFmt w:val="decimal"/>
      <w:lvlText w:val="%7."/>
      <w:lvlJc w:val="left"/>
      <w:pPr>
        <w:ind w:left="5040" w:hanging="360"/>
      </w:pPr>
    </w:lvl>
    <w:lvl w:ilvl="7" w:tplc="6DB421EC">
      <w:start w:val="1"/>
      <w:numFmt w:val="lowerLetter"/>
      <w:lvlText w:val="%8."/>
      <w:lvlJc w:val="left"/>
      <w:pPr>
        <w:ind w:left="5760" w:hanging="360"/>
      </w:pPr>
    </w:lvl>
    <w:lvl w:ilvl="8" w:tplc="DC22B352">
      <w:start w:val="1"/>
      <w:numFmt w:val="lowerRoman"/>
      <w:lvlText w:val="%9."/>
      <w:lvlJc w:val="right"/>
      <w:pPr>
        <w:ind w:left="6480" w:hanging="180"/>
      </w:pPr>
    </w:lvl>
  </w:abstractNum>
  <w:abstractNum w:abstractNumId="46" w15:restartNumberingAfterBreak="0">
    <w:nsid w:val="63A7498D"/>
    <w:multiLevelType w:val="hybridMultilevel"/>
    <w:tmpl w:val="FA18E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7AB909"/>
    <w:multiLevelType w:val="hybridMultilevel"/>
    <w:tmpl w:val="092E9460"/>
    <w:lvl w:ilvl="0" w:tplc="BF52283E">
      <w:start w:val="4"/>
      <w:numFmt w:val="decimal"/>
      <w:lvlText w:val="%1."/>
      <w:lvlJc w:val="left"/>
      <w:pPr>
        <w:ind w:left="720" w:hanging="360"/>
      </w:pPr>
    </w:lvl>
    <w:lvl w:ilvl="1" w:tplc="49BAF9A2">
      <w:start w:val="1"/>
      <w:numFmt w:val="lowerLetter"/>
      <w:lvlText w:val="%2."/>
      <w:lvlJc w:val="left"/>
      <w:pPr>
        <w:ind w:left="1440" w:hanging="360"/>
      </w:pPr>
    </w:lvl>
    <w:lvl w:ilvl="2" w:tplc="48D8F120">
      <w:start w:val="1"/>
      <w:numFmt w:val="lowerRoman"/>
      <w:lvlText w:val="%3."/>
      <w:lvlJc w:val="right"/>
      <w:pPr>
        <w:ind w:left="2160" w:hanging="180"/>
      </w:pPr>
    </w:lvl>
    <w:lvl w:ilvl="3" w:tplc="DE38914E">
      <w:start w:val="1"/>
      <w:numFmt w:val="decimal"/>
      <w:lvlText w:val="%4."/>
      <w:lvlJc w:val="left"/>
      <w:pPr>
        <w:ind w:left="2880" w:hanging="360"/>
      </w:pPr>
    </w:lvl>
    <w:lvl w:ilvl="4" w:tplc="0026172C">
      <w:start w:val="1"/>
      <w:numFmt w:val="lowerLetter"/>
      <w:lvlText w:val="%5."/>
      <w:lvlJc w:val="left"/>
      <w:pPr>
        <w:ind w:left="3600" w:hanging="360"/>
      </w:pPr>
    </w:lvl>
    <w:lvl w:ilvl="5" w:tplc="42004F3A">
      <w:start w:val="1"/>
      <w:numFmt w:val="lowerRoman"/>
      <w:lvlText w:val="%6."/>
      <w:lvlJc w:val="right"/>
      <w:pPr>
        <w:ind w:left="4320" w:hanging="180"/>
      </w:pPr>
    </w:lvl>
    <w:lvl w:ilvl="6" w:tplc="C1D24DBE">
      <w:start w:val="1"/>
      <w:numFmt w:val="decimal"/>
      <w:lvlText w:val="%7."/>
      <w:lvlJc w:val="left"/>
      <w:pPr>
        <w:ind w:left="5040" w:hanging="360"/>
      </w:pPr>
    </w:lvl>
    <w:lvl w:ilvl="7" w:tplc="FEC0AFBA">
      <w:start w:val="1"/>
      <w:numFmt w:val="lowerLetter"/>
      <w:lvlText w:val="%8."/>
      <w:lvlJc w:val="left"/>
      <w:pPr>
        <w:ind w:left="5760" w:hanging="360"/>
      </w:pPr>
    </w:lvl>
    <w:lvl w:ilvl="8" w:tplc="F00467E4">
      <w:start w:val="1"/>
      <w:numFmt w:val="lowerRoman"/>
      <w:lvlText w:val="%9."/>
      <w:lvlJc w:val="right"/>
      <w:pPr>
        <w:ind w:left="6480" w:hanging="180"/>
      </w:pPr>
    </w:lvl>
  </w:abstractNum>
  <w:abstractNum w:abstractNumId="48"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A95C59"/>
    <w:multiLevelType w:val="multilevel"/>
    <w:tmpl w:val="772AF1A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7A8AC8"/>
    <w:multiLevelType w:val="hybridMultilevel"/>
    <w:tmpl w:val="25DCF5FC"/>
    <w:lvl w:ilvl="0" w:tplc="4E0EC660">
      <w:start w:val="7"/>
      <w:numFmt w:val="decimal"/>
      <w:lvlText w:val="%1."/>
      <w:lvlJc w:val="left"/>
      <w:pPr>
        <w:ind w:left="720" w:hanging="360"/>
      </w:pPr>
    </w:lvl>
    <w:lvl w:ilvl="1" w:tplc="FB36ED7A">
      <w:start w:val="1"/>
      <w:numFmt w:val="lowerLetter"/>
      <w:lvlText w:val="%2."/>
      <w:lvlJc w:val="left"/>
      <w:pPr>
        <w:ind w:left="1440" w:hanging="360"/>
      </w:pPr>
    </w:lvl>
    <w:lvl w:ilvl="2" w:tplc="24CE4708">
      <w:start w:val="1"/>
      <w:numFmt w:val="lowerRoman"/>
      <w:lvlText w:val="%3."/>
      <w:lvlJc w:val="right"/>
      <w:pPr>
        <w:ind w:left="2160" w:hanging="180"/>
      </w:pPr>
    </w:lvl>
    <w:lvl w:ilvl="3" w:tplc="4EC66FC8">
      <w:start w:val="1"/>
      <w:numFmt w:val="decimal"/>
      <w:lvlText w:val="%4."/>
      <w:lvlJc w:val="left"/>
      <w:pPr>
        <w:ind w:left="2880" w:hanging="360"/>
      </w:pPr>
    </w:lvl>
    <w:lvl w:ilvl="4" w:tplc="CC741298">
      <w:start w:val="1"/>
      <w:numFmt w:val="lowerLetter"/>
      <w:lvlText w:val="%5."/>
      <w:lvlJc w:val="left"/>
      <w:pPr>
        <w:ind w:left="3600" w:hanging="360"/>
      </w:pPr>
    </w:lvl>
    <w:lvl w:ilvl="5" w:tplc="CA604860">
      <w:start w:val="1"/>
      <w:numFmt w:val="lowerRoman"/>
      <w:lvlText w:val="%6."/>
      <w:lvlJc w:val="right"/>
      <w:pPr>
        <w:ind w:left="4320" w:hanging="180"/>
      </w:pPr>
    </w:lvl>
    <w:lvl w:ilvl="6" w:tplc="0FE8B28C">
      <w:start w:val="1"/>
      <w:numFmt w:val="decimal"/>
      <w:lvlText w:val="%7."/>
      <w:lvlJc w:val="left"/>
      <w:pPr>
        <w:ind w:left="5040" w:hanging="360"/>
      </w:pPr>
    </w:lvl>
    <w:lvl w:ilvl="7" w:tplc="4A4A850C">
      <w:start w:val="1"/>
      <w:numFmt w:val="lowerLetter"/>
      <w:lvlText w:val="%8."/>
      <w:lvlJc w:val="left"/>
      <w:pPr>
        <w:ind w:left="5760" w:hanging="360"/>
      </w:pPr>
    </w:lvl>
    <w:lvl w:ilvl="8" w:tplc="A9442196">
      <w:start w:val="1"/>
      <w:numFmt w:val="lowerRoman"/>
      <w:lvlText w:val="%9."/>
      <w:lvlJc w:val="right"/>
      <w:pPr>
        <w:ind w:left="6480" w:hanging="180"/>
      </w:pPr>
    </w:lvl>
  </w:abstractNum>
  <w:abstractNum w:abstractNumId="52"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674988">
    <w:abstractNumId w:val="10"/>
  </w:num>
  <w:num w:numId="2" w16cid:durableId="1895116815">
    <w:abstractNumId w:val="51"/>
  </w:num>
  <w:num w:numId="3" w16cid:durableId="1185485299">
    <w:abstractNumId w:val="36"/>
  </w:num>
  <w:num w:numId="4" w16cid:durableId="368067688">
    <w:abstractNumId w:val="11"/>
  </w:num>
  <w:num w:numId="5" w16cid:durableId="566693468">
    <w:abstractNumId w:val="38"/>
  </w:num>
  <w:num w:numId="6" w16cid:durableId="1852335750">
    <w:abstractNumId w:val="41"/>
  </w:num>
  <w:num w:numId="7" w16cid:durableId="47388094">
    <w:abstractNumId w:val="31"/>
  </w:num>
  <w:num w:numId="8" w16cid:durableId="75177363">
    <w:abstractNumId w:val="9"/>
  </w:num>
  <w:num w:numId="9" w16cid:durableId="1249581153">
    <w:abstractNumId w:val="48"/>
  </w:num>
  <w:num w:numId="10" w16cid:durableId="1540703762">
    <w:abstractNumId w:val="44"/>
  </w:num>
  <w:num w:numId="11" w16cid:durableId="266043126">
    <w:abstractNumId w:val="35"/>
  </w:num>
  <w:num w:numId="12" w16cid:durableId="737870857">
    <w:abstractNumId w:val="24"/>
  </w:num>
  <w:num w:numId="13" w16cid:durableId="864563898">
    <w:abstractNumId w:val="23"/>
  </w:num>
  <w:num w:numId="14" w16cid:durableId="1884904477">
    <w:abstractNumId w:val="28"/>
  </w:num>
  <w:num w:numId="15" w16cid:durableId="63185790">
    <w:abstractNumId w:val="16"/>
  </w:num>
  <w:num w:numId="16" w16cid:durableId="681932692">
    <w:abstractNumId w:val="7"/>
  </w:num>
  <w:num w:numId="17" w16cid:durableId="993801851">
    <w:abstractNumId w:val="6"/>
  </w:num>
  <w:num w:numId="18" w16cid:durableId="1125586770">
    <w:abstractNumId w:val="5"/>
  </w:num>
  <w:num w:numId="19" w16cid:durableId="681708142">
    <w:abstractNumId w:val="4"/>
  </w:num>
  <w:num w:numId="20" w16cid:durableId="392973348">
    <w:abstractNumId w:val="8"/>
  </w:num>
  <w:num w:numId="21" w16cid:durableId="1839734336">
    <w:abstractNumId w:val="3"/>
  </w:num>
  <w:num w:numId="22" w16cid:durableId="1048263526">
    <w:abstractNumId w:val="2"/>
  </w:num>
  <w:num w:numId="23" w16cid:durableId="263656644">
    <w:abstractNumId w:val="1"/>
  </w:num>
  <w:num w:numId="24" w16cid:durableId="1457413645">
    <w:abstractNumId w:val="0"/>
  </w:num>
  <w:num w:numId="25" w16cid:durableId="249434005">
    <w:abstractNumId w:val="30"/>
  </w:num>
  <w:num w:numId="26" w16cid:durableId="1888104346">
    <w:abstractNumId w:val="49"/>
  </w:num>
  <w:num w:numId="27" w16cid:durableId="2125614591">
    <w:abstractNumId w:val="42"/>
  </w:num>
  <w:num w:numId="28" w16cid:durableId="707417768">
    <w:abstractNumId w:val="22"/>
  </w:num>
  <w:num w:numId="29" w16cid:durableId="1433285686">
    <w:abstractNumId w:val="52"/>
  </w:num>
  <w:num w:numId="30" w16cid:durableId="456415534">
    <w:abstractNumId w:val="27"/>
  </w:num>
  <w:num w:numId="31" w16cid:durableId="564144700">
    <w:abstractNumId w:val="34"/>
  </w:num>
  <w:num w:numId="32" w16cid:durableId="726152727">
    <w:abstractNumId w:val="37"/>
  </w:num>
  <w:num w:numId="33" w16cid:durableId="1593781688">
    <w:abstractNumId w:val="18"/>
  </w:num>
  <w:num w:numId="34" w16cid:durableId="1085616124">
    <w:abstractNumId w:val="20"/>
  </w:num>
  <w:num w:numId="35" w16cid:durableId="2050181649">
    <w:abstractNumId w:val="50"/>
    <w:lvlOverride w:ilvl="0">
      <w:lvl w:ilvl="0">
        <w:numFmt w:val="decimal"/>
        <w:lvlText w:val="%1."/>
        <w:lvlJc w:val="left"/>
        <w:pPr>
          <w:ind w:left="425" w:hanging="425"/>
        </w:pPr>
        <w:rPr>
          <w:color w:val="auto"/>
          <w:sz w:val="24"/>
          <w:szCs w:val="24"/>
        </w:rPr>
      </w:lvl>
    </w:lvlOverride>
    <w:lvlOverride w:ilvl="1">
      <w:lvl w:ilvl="1">
        <w:numFmt w:val="decimal"/>
        <w:lvlText w:val="%1.%2"/>
        <w:lvlJc w:val="left"/>
        <w:pPr>
          <w:ind w:left="907" w:hanging="482"/>
        </w:pPr>
        <w:rPr>
          <w:rFonts w:hint="default"/>
        </w:rPr>
      </w:lvl>
    </w:lvlOverride>
    <w:lvlOverride w:ilvl="2">
      <w:lvl w:ilvl="2">
        <w:numFmt w:val="lowerRoman"/>
        <w:lvlText w:val="%3."/>
        <w:lvlJc w:val="right"/>
        <w:pPr>
          <w:ind w:left="2160" w:hanging="180"/>
        </w:pPr>
        <w:rPr>
          <w:rFonts w:hint="default"/>
        </w:rPr>
      </w:lvl>
    </w:lvlOverride>
    <w:lvlOverride w:ilvl="3">
      <w:lvl w:ilvl="3">
        <w:numFmt w:val="decimal"/>
        <w:lvlText w:val="%4."/>
        <w:lvlJc w:val="left"/>
        <w:pPr>
          <w:ind w:left="2880" w:hanging="360"/>
        </w:pPr>
        <w:rPr>
          <w:rFonts w:hint="default"/>
        </w:rPr>
      </w:lvl>
    </w:lvlOverride>
    <w:lvlOverride w:ilvl="4">
      <w:lvl w:ilvl="4">
        <w:numFmt w:val="lowerLetter"/>
        <w:lvlText w:val="%5."/>
        <w:lvlJc w:val="left"/>
        <w:pPr>
          <w:ind w:left="3600" w:hanging="360"/>
        </w:pPr>
        <w:rPr>
          <w:rFonts w:hint="default"/>
        </w:rPr>
      </w:lvl>
    </w:lvlOverride>
    <w:lvlOverride w:ilvl="5">
      <w:lvl w:ilvl="5">
        <w:numFmt w:val="lowerRoman"/>
        <w:lvlText w:val="%6."/>
        <w:lvlJc w:val="right"/>
        <w:pPr>
          <w:ind w:left="4320" w:hanging="180"/>
        </w:pPr>
        <w:rPr>
          <w:rFonts w:hint="default"/>
        </w:rPr>
      </w:lvl>
    </w:lvlOverride>
    <w:lvlOverride w:ilvl="6">
      <w:lvl w:ilvl="6">
        <w:numFmt w:val="decimal"/>
        <w:lvlText w:val="%7."/>
        <w:lvlJc w:val="left"/>
        <w:pPr>
          <w:ind w:left="5040" w:hanging="360"/>
        </w:pPr>
        <w:rPr>
          <w:rFonts w:hint="default"/>
        </w:rPr>
      </w:lvl>
    </w:lvlOverride>
    <w:lvlOverride w:ilvl="7">
      <w:lvl w:ilvl="7">
        <w:numFmt w:val="lowerLetter"/>
        <w:lvlText w:val="%8."/>
        <w:lvlJc w:val="left"/>
        <w:pPr>
          <w:ind w:left="5760" w:hanging="360"/>
        </w:pPr>
        <w:rPr>
          <w:rFonts w:hint="default"/>
        </w:rPr>
      </w:lvl>
    </w:lvlOverride>
    <w:lvlOverride w:ilvl="8">
      <w:lvl w:ilvl="8">
        <w:numFmt w:val="lowerRoman"/>
        <w:lvlText w:val="%9."/>
        <w:lvlJc w:val="right"/>
        <w:pPr>
          <w:ind w:left="6480" w:hanging="180"/>
        </w:pPr>
        <w:rPr>
          <w:rFonts w:hint="default"/>
        </w:rPr>
      </w:lvl>
    </w:lvlOverride>
  </w:num>
  <w:num w:numId="36" w16cid:durableId="2101560024">
    <w:abstractNumId w:val="46"/>
  </w:num>
  <w:num w:numId="37" w16cid:durableId="1911843666">
    <w:abstractNumId w:val="40"/>
  </w:num>
  <w:num w:numId="38" w16cid:durableId="1944878348">
    <w:abstractNumId w:val="39"/>
  </w:num>
  <w:num w:numId="39" w16cid:durableId="28071428">
    <w:abstractNumId w:val="43"/>
  </w:num>
  <w:num w:numId="40" w16cid:durableId="758022066">
    <w:abstractNumId w:val="14"/>
  </w:num>
  <w:num w:numId="41" w16cid:durableId="544099609">
    <w:abstractNumId w:val="17"/>
  </w:num>
  <w:num w:numId="42" w16cid:durableId="2011131498">
    <w:abstractNumId w:val="21"/>
  </w:num>
  <w:num w:numId="43" w16cid:durableId="570889088">
    <w:abstractNumId w:val="45"/>
  </w:num>
  <w:num w:numId="44" w16cid:durableId="1211695354">
    <w:abstractNumId w:val="29"/>
  </w:num>
  <w:num w:numId="45" w16cid:durableId="397556156">
    <w:abstractNumId w:val="15"/>
  </w:num>
  <w:num w:numId="46" w16cid:durableId="738745360">
    <w:abstractNumId w:val="33"/>
  </w:num>
  <w:num w:numId="47" w16cid:durableId="168494842">
    <w:abstractNumId w:val="19"/>
  </w:num>
  <w:num w:numId="48" w16cid:durableId="1432778628">
    <w:abstractNumId w:val="26"/>
  </w:num>
  <w:num w:numId="49" w16cid:durableId="1716156949">
    <w:abstractNumId w:val="13"/>
  </w:num>
  <w:num w:numId="50" w16cid:durableId="1409693038">
    <w:abstractNumId w:val="12"/>
  </w:num>
  <w:num w:numId="51" w16cid:durableId="210504830">
    <w:abstractNumId w:val="47"/>
  </w:num>
  <w:num w:numId="52" w16cid:durableId="1896160423">
    <w:abstractNumId w:val="32"/>
  </w:num>
  <w:num w:numId="53" w16cid:durableId="149567837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6B"/>
    <w:rsid w:val="00003DE5"/>
    <w:rsid w:val="000040DD"/>
    <w:rsid w:val="00007035"/>
    <w:rsid w:val="00012642"/>
    <w:rsid w:val="00016C66"/>
    <w:rsid w:val="00021591"/>
    <w:rsid w:val="00023063"/>
    <w:rsid w:val="00040B3E"/>
    <w:rsid w:val="00042F32"/>
    <w:rsid w:val="00043C22"/>
    <w:rsid w:val="00052698"/>
    <w:rsid w:val="00056308"/>
    <w:rsid w:val="00057E04"/>
    <w:rsid w:val="00065A0D"/>
    <w:rsid w:val="0007599F"/>
    <w:rsid w:val="00075EDA"/>
    <w:rsid w:val="00082DD9"/>
    <w:rsid w:val="00085B6E"/>
    <w:rsid w:val="000913D1"/>
    <w:rsid w:val="00092555"/>
    <w:rsid w:val="00095F0F"/>
    <w:rsid w:val="000A1406"/>
    <w:rsid w:val="000A3930"/>
    <w:rsid w:val="000A6F0D"/>
    <w:rsid w:val="000B07DB"/>
    <w:rsid w:val="000B1D8B"/>
    <w:rsid w:val="000B34AE"/>
    <w:rsid w:val="000B3F8C"/>
    <w:rsid w:val="000C083B"/>
    <w:rsid w:val="000C5F3C"/>
    <w:rsid w:val="000D27C5"/>
    <w:rsid w:val="00100350"/>
    <w:rsid w:val="0010218D"/>
    <w:rsid w:val="001071FD"/>
    <w:rsid w:val="00124119"/>
    <w:rsid w:val="00125CDC"/>
    <w:rsid w:val="00125D0E"/>
    <w:rsid w:val="00127696"/>
    <w:rsid w:val="00143FF7"/>
    <w:rsid w:val="00144168"/>
    <w:rsid w:val="00151EED"/>
    <w:rsid w:val="00153423"/>
    <w:rsid w:val="0016143B"/>
    <w:rsid w:val="0016146B"/>
    <w:rsid w:val="00161731"/>
    <w:rsid w:val="001719D2"/>
    <w:rsid w:val="00183DD2"/>
    <w:rsid w:val="001879BE"/>
    <w:rsid w:val="00191EF5"/>
    <w:rsid w:val="00195A64"/>
    <w:rsid w:val="001A5E6D"/>
    <w:rsid w:val="001A6528"/>
    <w:rsid w:val="001B2856"/>
    <w:rsid w:val="001B6A7C"/>
    <w:rsid w:val="001C0B7F"/>
    <w:rsid w:val="001C403B"/>
    <w:rsid w:val="001D0E03"/>
    <w:rsid w:val="001E1A63"/>
    <w:rsid w:val="001E2A9F"/>
    <w:rsid w:val="001E3B88"/>
    <w:rsid w:val="001E48CA"/>
    <w:rsid w:val="001E4A24"/>
    <w:rsid w:val="001F3870"/>
    <w:rsid w:val="001F4CC1"/>
    <w:rsid w:val="0020025E"/>
    <w:rsid w:val="002013E6"/>
    <w:rsid w:val="00201BBD"/>
    <w:rsid w:val="0020342C"/>
    <w:rsid w:val="00207C69"/>
    <w:rsid w:val="00214025"/>
    <w:rsid w:val="00215D15"/>
    <w:rsid w:val="0022517A"/>
    <w:rsid w:val="002255C9"/>
    <w:rsid w:val="002258B9"/>
    <w:rsid w:val="00225A21"/>
    <w:rsid w:val="00230DFB"/>
    <w:rsid w:val="00240E17"/>
    <w:rsid w:val="002476C8"/>
    <w:rsid w:val="002478E9"/>
    <w:rsid w:val="00251064"/>
    <w:rsid w:val="002533B2"/>
    <w:rsid w:val="002612FF"/>
    <w:rsid w:val="002804C2"/>
    <w:rsid w:val="002B36DC"/>
    <w:rsid w:val="002B6209"/>
    <w:rsid w:val="002C058D"/>
    <w:rsid w:val="002C111D"/>
    <w:rsid w:val="002D013E"/>
    <w:rsid w:val="002D1102"/>
    <w:rsid w:val="002E1060"/>
    <w:rsid w:val="002E2053"/>
    <w:rsid w:val="002E6C8C"/>
    <w:rsid w:val="002E74A5"/>
    <w:rsid w:val="002F35BE"/>
    <w:rsid w:val="002F3C04"/>
    <w:rsid w:val="002F462E"/>
    <w:rsid w:val="002F7424"/>
    <w:rsid w:val="0030031B"/>
    <w:rsid w:val="003005FB"/>
    <w:rsid w:val="00300A77"/>
    <w:rsid w:val="00303461"/>
    <w:rsid w:val="003137E0"/>
    <w:rsid w:val="00324983"/>
    <w:rsid w:val="00327266"/>
    <w:rsid w:val="00336D92"/>
    <w:rsid w:val="00345410"/>
    <w:rsid w:val="00353D65"/>
    <w:rsid w:val="00357547"/>
    <w:rsid w:val="00361AEB"/>
    <w:rsid w:val="00363F09"/>
    <w:rsid w:val="003737D0"/>
    <w:rsid w:val="00375F9A"/>
    <w:rsid w:val="003801D6"/>
    <w:rsid w:val="003843E7"/>
    <w:rsid w:val="00397CDD"/>
    <w:rsid w:val="003A15A7"/>
    <w:rsid w:val="003A5610"/>
    <w:rsid w:val="003A72E1"/>
    <w:rsid w:val="003C11FC"/>
    <w:rsid w:val="003C495E"/>
    <w:rsid w:val="003C5C16"/>
    <w:rsid w:val="003D1170"/>
    <w:rsid w:val="003D55B7"/>
    <w:rsid w:val="003E1A5A"/>
    <w:rsid w:val="003E2A1C"/>
    <w:rsid w:val="003E3ABD"/>
    <w:rsid w:val="003E5013"/>
    <w:rsid w:val="003F50DB"/>
    <w:rsid w:val="00400A51"/>
    <w:rsid w:val="00410D69"/>
    <w:rsid w:val="00420B32"/>
    <w:rsid w:val="0042795C"/>
    <w:rsid w:val="00432AB4"/>
    <w:rsid w:val="0044677B"/>
    <w:rsid w:val="00446C9D"/>
    <w:rsid w:val="00454B6B"/>
    <w:rsid w:val="004629CC"/>
    <w:rsid w:val="00463605"/>
    <w:rsid w:val="00464C5F"/>
    <w:rsid w:val="00465D5E"/>
    <w:rsid w:val="004700CD"/>
    <w:rsid w:val="00474128"/>
    <w:rsid w:val="004812FF"/>
    <w:rsid w:val="004813F5"/>
    <w:rsid w:val="004815E4"/>
    <w:rsid w:val="00486944"/>
    <w:rsid w:val="0049AC59"/>
    <w:rsid w:val="004A1908"/>
    <w:rsid w:val="004A550F"/>
    <w:rsid w:val="004A6EBB"/>
    <w:rsid w:val="004A72E2"/>
    <w:rsid w:val="004B6480"/>
    <w:rsid w:val="004C0E85"/>
    <w:rsid w:val="004C1176"/>
    <w:rsid w:val="004C1903"/>
    <w:rsid w:val="004C4820"/>
    <w:rsid w:val="004C4B37"/>
    <w:rsid w:val="004C6AF1"/>
    <w:rsid w:val="004C7CE0"/>
    <w:rsid w:val="004D736A"/>
    <w:rsid w:val="004E1B2D"/>
    <w:rsid w:val="004E337D"/>
    <w:rsid w:val="004E5BF4"/>
    <w:rsid w:val="004E6BB3"/>
    <w:rsid w:val="004F68A2"/>
    <w:rsid w:val="00500B4D"/>
    <w:rsid w:val="00503754"/>
    <w:rsid w:val="00503F09"/>
    <w:rsid w:val="00506623"/>
    <w:rsid w:val="00510449"/>
    <w:rsid w:val="0051479D"/>
    <w:rsid w:val="00515FA7"/>
    <w:rsid w:val="0052129E"/>
    <w:rsid w:val="00524B11"/>
    <w:rsid w:val="00526D9F"/>
    <w:rsid w:val="00532992"/>
    <w:rsid w:val="00532D86"/>
    <w:rsid w:val="0053346B"/>
    <w:rsid w:val="00535D6E"/>
    <w:rsid w:val="005372A7"/>
    <w:rsid w:val="005418A0"/>
    <w:rsid w:val="005500D8"/>
    <w:rsid w:val="00551C91"/>
    <w:rsid w:val="00552E7D"/>
    <w:rsid w:val="005618D6"/>
    <w:rsid w:val="005720CE"/>
    <w:rsid w:val="00576365"/>
    <w:rsid w:val="005A7236"/>
    <w:rsid w:val="005B1CAE"/>
    <w:rsid w:val="005B40FE"/>
    <w:rsid w:val="005B52F8"/>
    <w:rsid w:val="005C0AA0"/>
    <w:rsid w:val="005C379A"/>
    <w:rsid w:val="005C3953"/>
    <w:rsid w:val="005D05F3"/>
    <w:rsid w:val="005D07A4"/>
    <w:rsid w:val="005D08F8"/>
    <w:rsid w:val="005D52A9"/>
    <w:rsid w:val="005E134D"/>
    <w:rsid w:val="005E4CC2"/>
    <w:rsid w:val="005F35B6"/>
    <w:rsid w:val="005F5EC6"/>
    <w:rsid w:val="00613FAE"/>
    <w:rsid w:val="00614799"/>
    <w:rsid w:val="00616157"/>
    <w:rsid w:val="00616392"/>
    <w:rsid w:val="006244F1"/>
    <w:rsid w:val="00627B4F"/>
    <w:rsid w:val="00633AA0"/>
    <w:rsid w:val="00643FF4"/>
    <w:rsid w:val="00645595"/>
    <w:rsid w:val="006455DC"/>
    <w:rsid w:val="00650384"/>
    <w:rsid w:val="00652442"/>
    <w:rsid w:val="00652A30"/>
    <w:rsid w:val="00655DAC"/>
    <w:rsid w:val="006575C0"/>
    <w:rsid w:val="00662B42"/>
    <w:rsid w:val="00664AC6"/>
    <w:rsid w:val="00665206"/>
    <w:rsid w:val="006671C2"/>
    <w:rsid w:val="00672D24"/>
    <w:rsid w:val="00690F84"/>
    <w:rsid w:val="00692FA6"/>
    <w:rsid w:val="00693086"/>
    <w:rsid w:val="006935A4"/>
    <w:rsid w:val="00695C5E"/>
    <w:rsid w:val="006A0790"/>
    <w:rsid w:val="006A6AD5"/>
    <w:rsid w:val="006A789F"/>
    <w:rsid w:val="006B21C5"/>
    <w:rsid w:val="006B45FC"/>
    <w:rsid w:val="006C7FA2"/>
    <w:rsid w:val="006D21E6"/>
    <w:rsid w:val="006E432A"/>
    <w:rsid w:val="00702716"/>
    <w:rsid w:val="00707E98"/>
    <w:rsid w:val="00710E3D"/>
    <w:rsid w:val="00711939"/>
    <w:rsid w:val="00712FD1"/>
    <w:rsid w:val="0071649C"/>
    <w:rsid w:val="00740387"/>
    <w:rsid w:val="007430A4"/>
    <w:rsid w:val="007522A4"/>
    <w:rsid w:val="0075668F"/>
    <w:rsid w:val="00763D7B"/>
    <w:rsid w:val="0076751A"/>
    <w:rsid w:val="0078068A"/>
    <w:rsid w:val="007918BC"/>
    <w:rsid w:val="00793AC8"/>
    <w:rsid w:val="007A3157"/>
    <w:rsid w:val="007B0D50"/>
    <w:rsid w:val="007B6174"/>
    <w:rsid w:val="007B6FFF"/>
    <w:rsid w:val="007C4B53"/>
    <w:rsid w:val="007C7387"/>
    <w:rsid w:val="007C79EC"/>
    <w:rsid w:val="007C7B02"/>
    <w:rsid w:val="007D37E4"/>
    <w:rsid w:val="007D6682"/>
    <w:rsid w:val="007E1B2A"/>
    <w:rsid w:val="007E5082"/>
    <w:rsid w:val="007F1381"/>
    <w:rsid w:val="007F2103"/>
    <w:rsid w:val="007F28E6"/>
    <w:rsid w:val="008048EF"/>
    <w:rsid w:val="00804F72"/>
    <w:rsid w:val="0081116B"/>
    <w:rsid w:val="008126B8"/>
    <w:rsid w:val="00814F71"/>
    <w:rsid w:val="00821E3F"/>
    <w:rsid w:val="00822601"/>
    <w:rsid w:val="00822830"/>
    <w:rsid w:val="00823320"/>
    <w:rsid w:val="00840174"/>
    <w:rsid w:val="008417F4"/>
    <w:rsid w:val="0086789A"/>
    <w:rsid w:val="00870DAA"/>
    <w:rsid w:val="008740A2"/>
    <w:rsid w:val="008817B1"/>
    <w:rsid w:val="008842C6"/>
    <w:rsid w:val="008905DD"/>
    <w:rsid w:val="00892ECB"/>
    <w:rsid w:val="008A5A73"/>
    <w:rsid w:val="008B0960"/>
    <w:rsid w:val="008B2E69"/>
    <w:rsid w:val="008B5701"/>
    <w:rsid w:val="008B6C26"/>
    <w:rsid w:val="008C3DF2"/>
    <w:rsid w:val="008C56E5"/>
    <w:rsid w:val="008C7AEC"/>
    <w:rsid w:val="008D19C6"/>
    <w:rsid w:val="008D2DDF"/>
    <w:rsid w:val="008E2F63"/>
    <w:rsid w:val="008F3BA0"/>
    <w:rsid w:val="008F5F53"/>
    <w:rsid w:val="008F608D"/>
    <w:rsid w:val="008F6EB9"/>
    <w:rsid w:val="00902EFF"/>
    <w:rsid w:val="00904A3B"/>
    <w:rsid w:val="00905BB1"/>
    <w:rsid w:val="009072F4"/>
    <w:rsid w:val="00917645"/>
    <w:rsid w:val="00920014"/>
    <w:rsid w:val="0092223E"/>
    <w:rsid w:val="00923F56"/>
    <w:rsid w:val="00927021"/>
    <w:rsid w:val="00931482"/>
    <w:rsid w:val="009324C3"/>
    <w:rsid w:val="0093255E"/>
    <w:rsid w:val="009347D9"/>
    <w:rsid w:val="00936955"/>
    <w:rsid w:val="00946D43"/>
    <w:rsid w:val="00947369"/>
    <w:rsid w:val="00951615"/>
    <w:rsid w:val="00953D3E"/>
    <w:rsid w:val="0095797F"/>
    <w:rsid w:val="0096624C"/>
    <w:rsid w:val="009846C6"/>
    <w:rsid w:val="0098520D"/>
    <w:rsid w:val="00986A5A"/>
    <w:rsid w:val="009878BD"/>
    <w:rsid w:val="00987CF9"/>
    <w:rsid w:val="00996BE3"/>
    <w:rsid w:val="009A2A70"/>
    <w:rsid w:val="009A6DD6"/>
    <w:rsid w:val="009B36BC"/>
    <w:rsid w:val="009B45B3"/>
    <w:rsid w:val="009C5052"/>
    <w:rsid w:val="009C5246"/>
    <w:rsid w:val="009C6183"/>
    <w:rsid w:val="009C6E22"/>
    <w:rsid w:val="009C6E89"/>
    <w:rsid w:val="009D274E"/>
    <w:rsid w:val="009D6442"/>
    <w:rsid w:val="009D744C"/>
    <w:rsid w:val="009D77EE"/>
    <w:rsid w:val="009E047A"/>
    <w:rsid w:val="009E2623"/>
    <w:rsid w:val="009E3E52"/>
    <w:rsid w:val="009E6111"/>
    <w:rsid w:val="009F1F4A"/>
    <w:rsid w:val="009F482C"/>
    <w:rsid w:val="00A02CAC"/>
    <w:rsid w:val="00A041D3"/>
    <w:rsid w:val="00A046EC"/>
    <w:rsid w:val="00A11668"/>
    <w:rsid w:val="00A207A2"/>
    <w:rsid w:val="00A247CC"/>
    <w:rsid w:val="00A26C79"/>
    <w:rsid w:val="00A52E13"/>
    <w:rsid w:val="00A56854"/>
    <w:rsid w:val="00A61568"/>
    <w:rsid w:val="00A63F63"/>
    <w:rsid w:val="00A67D47"/>
    <w:rsid w:val="00A74498"/>
    <w:rsid w:val="00A8459E"/>
    <w:rsid w:val="00A87AD8"/>
    <w:rsid w:val="00A9516B"/>
    <w:rsid w:val="00AA2CA8"/>
    <w:rsid w:val="00AA5C78"/>
    <w:rsid w:val="00AB56A2"/>
    <w:rsid w:val="00AB79AC"/>
    <w:rsid w:val="00AC3650"/>
    <w:rsid w:val="00AE0D4C"/>
    <w:rsid w:val="00AE0E5D"/>
    <w:rsid w:val="00AF33D2"/>
    <w:rsid w:val="00AF421F"/>
    <w:rsid w:val="00AF4BD4"/>
    <w:rsid w:val="00B02FE7"/>
    <w:rsid w:val="00B14707"/>
    <w:rsid w:val="00B15CF5"/>
    <w:rsid w:val="00B223D9"/>
    <w:rsid w:val="00B25BE2"/>
    <w:rsid w:val="00B261C3"/>
    <w:rsid w:val="00B270C0"/>
    <w:rsid w:val="00B31843"/>
    <w:rsid w:val="00B31CAC"/>
    <w:rsid w:val="00B43FC6"/>
    <w:rsid w:val="00B45F53"/>
    <w:rsid w:val="00B50490"/>
    <w:rsid w:val="00B50920"/>
    <w:rsid w:val="00B632F8"/>
    <w:rsid w:val="00B632FD"/>
    <w:rsid w:val="00B63AC4"/>
    <w:rsid w:val="00B8242A"/>
    <w:rsid w:val="00B8434B"/>
    <w:rsid w:val="00B909F1"/>
    <w:rsid w:val="00BA0C12"/>
    <w:rsid w:val="00BA2B64"/>
    <w:rsid w:val="00BA6C6B"/>
    <w:rsid w:val="00BB3BFF"/>
    <w:rsid w:val="00BC7E30"/>
    <w:rsid w:val="00BD2A09"/>
    <w:rsid w:val="00BD7EBF"/>
    <w:rsid w:val="00BE2116"/>
    <w:rsid w:val="00BE2440"/>
    <w:rsid w:val="00BE3942"/>
    <w:rsid w:val="00BF1144"/>
    <w:rsid w:val="00BF1305"/>
    <w:rsid w:val="00BF4CF5"/>
    <w:rsid w:val="00C036DE"/>
    <w:rsid w:val="00C227AD"/>
    <w:rsid w:val="00C22A6C"/>
    <w:rsid w:val="00C36D71"/>
    <w:rsid w:val="00C42BC3"/>
    <w:rsid w:val="00C4362E"/>
    <w:rsid w:val="00C7006B"/>
    <w:rsid w:val="00C7375B"/>
    <w:rsid w:val="00C76125"/>
    <w:rsid w:val="00C77025"/>
    <w:rsid w:val="00C8044D"/>
    <w:rsid w:val="00C822E4"/>
    <w:rsid w:val="00C82B22"/>
    <w:rsid w:val="00C84BCF"/>
    <w:rsid w:val="00C85649"/>
    <w:rsid w:val="00C869AD"/>
    <w:rsid w:val="00C9073A"/>
    <w:rsid w:val="00C91723"/>
    <w:rsid w:val="00C92573"/>
    <w:rsid w:val="00C94567"/>
    <w:rsid w:val="00C94584"/>
    <w:rsid w:val="00C95CB8"/>
    <w:rsid w:val="00CA05B1"/>
    <w:rsid w:val="00CA3222"/>
    <w:rsid w:val="00CA5846"/>
    <w:rsid w:val="00CA6CB6"/>
    <w:rsid w:val="00CB3530"/>
    <w:rsid w:val="00CC0113"/>
    <w:rsid w:val="00CE4C06"/>
    <w:rsid w:val="00CF0511"/>
    <w:rsid w:val="00CF22B9"/>
    <w:rsid w:val="00D12D36"/>
    <w:rsid w:val="00D244F9"/>
    <w:rsid w:val="00D24F63"/>
    <w:rsid w:val="00D30BBE"/>
    <w:rsid w:val="00D35E87"/>
    <w:rsid w:val="00D4697D"/>
    <w:rsid w:val="00D51669"/>
    <w:rsid w:val="00D5380F"/>
    <w:rsid w:val="00D53F5F"/>
    <w:rsid w:val="00D57567"/>
    <w:rsid w:val="00D64C73"/>
    <w:rsid w:val="00D70FE5"/>
    <w:rsid w:val="00D77F7C"/>
    <w:rsid w:val="00D81793"/>
    <w:rsid w:val="00D9154B"/>
    <w:rsid w:val="00D91A5B"/>
    <w:rsid w:val="00D95437"/>
    <w:rsid w:val="00DA0EAC"/>
    <w:rsid w:val="00DA5405"/>
    <w:rsid w:val="00DA6458"/>
    <w:rsid w:val="00DC1D4A"/>
    <w:rsid w:val="00DF53C2"/>
    <w:rsid w:val="00E00D0E"/>
    <w:rsid w:val="00E0165F"/>
    <w:rsid w:val="00E0220A"/>
    <w:rsid w:val="00E141F7"/>
    <w:rsid w:val="00E32FD5"/>
    <w:rsid w:val="00E37CF8"/>
    <w:rsid w:val="00E4502A"/>
    <w:rsid w:val="00E610E1"/>
    <w:rsid w:val="00E618C5"/>
    <w:rsid w:val="00E672DD"/>
    <w:rsid w:val="00E71722"/>
    <w:rsid w:val="00E77F34"/>
    <w:rsid w:val="00E85176"/>
    <w:rsid w:val="00E8638C"/>
    <w:rsid w:val="00E9046E"/>
    <w:rsid w:val="00EB54F6"/>
    <w:rsid w:val="00EC04F3"/>
    <w:rsid w:val="00EC32C3"/>
    <w:rsid w:val="00EC3301"/>
    <w:rsid w:val="00ED061A"/>
    <w:rsid w:val="00ED2FA0"/>
    <w:rsid w:val="00ED30B5"/>
    <w:rsid w:val="00EE35DC"/>
    <w:rsid w:val="00EE48FE"/>
    <w:rsid w:val="00F0053A"/>
    <w:rsid w:val="00F00D1B"/>
    <w:rsid w:val="00F035CD"/>
    <w:rsid w:val="00F0568D"/>
    <w:rsid w:val="00F0669F"/>
    <w:rsid w:val="00F068E1"/>
    <w:rsid w:val="00F07ED8"/>
    <w:rsid w:val="00F11BF5"/>
    <w:rsid w:val="00F13321"/>
    <w:rsid w:val="00F212C3"/>
    <w:rsid w:val="00F21E08"/>
    <w:rsid w:val="00F27A7B"/>
    <w:rsid w:val="00F32CC2"/>
    <w:rsid w:val="00F5108B"/>
    <w:rsid w:val="00F52B86"/>
    <w:rsid w:val="00F54F92"/>
    <w:rsid w:val="00F6448A"/>
    <w:rsid w:val="00F6662B"/>
    <w:rsid w:val="00F67F4D"/>
    <w:rsid w:val="00F74C65"/>
    <w:rsid w:val="00F770BA"/>
    <w:rsid w:val="00F775EB"/>
    <w:rsid w:val="00F84569"/>
    <w:rsid w:val="00F86C57"/>
    <w:rsid w:val="00F94427"/>
    <w:rsid w:val="00F950F5"/>
    <w:rsid w:val="00FA1587"/>
    <w:rsid w:val="00FA3617"/>
    <w:rsid w:val="00FB1FE4"/>
    <w:rsid w:val="00FB2952"/>
    <w:rsid w:val="00FC5694"/>
    <w:rsid w:val="00FC625A"/>
    <w:rsid w:val="00FC6F76"/>
    <w:rsid w:val="00FD30A4"/>
    <w:rsid w:val="00FD45AC"/>
    <w:rsid w:val="00FF0842"/>
    <w:rsid w:val="00FF2E11"/>
    <w:rsid w:val="0183BB17"/>
    <w:rsid w:val="01D199BB"/>
    <w:rsid w:val="02A0F2ED"/>
    <w:rsid w:val="02B56085"/>
    <w:rsid w:val="036CD2A4"/>
    <w:rsid w:val="04195128"/>
    <w:rsid w:val="04380889"/>
    <w:rsid w:val="05308641"/>
    <w:rsid w:val="05BFF30C"/>
    <w:rsid w:val="05D3D8EA"/>
    <w:rsid w:val="05EB6043"/>
    <w:rsid w:val="05ED0147"/>
    <w:rsid w:val="0762F7E5"/>
    <w:rsid w:val="07989B00"/>
    <w:rsid w:val="097589D2"/>
    <w:rsid w:val="0A44E7CF"/>
    <w:rsid w:val="0A6CF0DA"/>
    <w:rsid w:val="0D05090D"/>
    <w:rsid w:val="0D6E2D7A"/>
    <w:rsid w:val="10CFFF9A"/>
    <w:rsid w:val="123A0220"/>
    <w:rsid w:val="127C1943"/>
    <w:rsid w:val="129B9217"/>
    <w:rsid w:val="12BD2EA0"/>
    <w:rsid w:val="134089A3"/>
    <w:rsid w:val="136C35EF"/>
    <w:rsid w:val="137B7F43"/>
    <w:rsid w:val="13C788B6"/>
    <w:rsid w:val="14376278"/>
    <w:rsid w:val="149ACD3E"/>
    <w:rsid w:val="15F43761"/>
    <w:rsid w:val="16E65A4A"/>
    <w:rsid w:val="16FCB56E"/>
    <w:rsid w:val="18901B47"/>
    <w:rsid w:val="193EDB1B"/>
    <w:rsid w:val="1A6CED35"/>
    <w:rsid w:val="1A9185AC"/>
    <w:rsid w:val="1ADAAB7C"/>
    <w:rsid w:val="1AEABC57"/>
    <w:rsid w:val="1AF9674C"/>
    <w:rsid w:val="1AFE2945"/>
    <w:rsid w:val="1B0DDE21"/>
    <w:rsid w:val="1B536C97"/>
    <w:rsid w:val="1B5DCAAA"/>
    <w:rsid w:val="1C593E38"/>
    <w:rsid w:val="1C83F260"/>
    <w:rsid w:val="1E8AC291"/>
    <w:rsid w:val="1F2EE6B2"/>
    <w:rsid w:val="1FC826E7"/>
    <w:rsid w:val="201057C8"/>
    <w:rsid w:val="21B4380F"/>
    <w:rsid w:val="22195757"/>
    <w:rsid w:val="230D014B"/>
    <w:rsid w:val="2335E317"/>
    <w:rsid w:val="2380816B"/>
    <w:rsid w:val="2390A4A9"/>
    <w:rsid w:val="253A701F"/>
    <w:rsid w:val="266E08C4"/>
    <w:rsid w:val="26F10B14"/>
    <w:rsid w:val="272930A5"/>
    <w:rsid w:val="27F3CC64"/>
    <w:rsid w:val="2810854C"/>
    <w:rsid w:val="2851D381"/>
    <w:rsid w:val="29120913"/>
    <w:rsid w:val="2C70702F"/>
    <w:rsid w:val="2CC40DBF"/>
    <w:rsid w:val="2D1F8F65"/>
    <w:rsid w:val="2D381FB1"/>
    <w:rsid w:val="2D812767"/>
    <w:rsid w:val="2DAA1F9F"/>
    <w:rsid w:val="2DE353A5"/>
    <w:rsid w:val="2DFC7784"/>
    <w:rsid w:val="2FBC6287"/>
    <w:rsid w:val="301D6511"/>
    <w:rsid w:val="30D20DA4"/>
    <w:rsid w:val="328A56BC"/>
    <w:rsid w:val="33A27441"/>
    <w:rsid w:val="3491C61E"/>
    <w:rsid w:val="34C38C4E"/>
    <w:rsid w:val="34F477F6"/>
    <w:rsid w:val="3553AB1C"/>
    <w:rsid w:val="35F7D124"/>
    <w:rsid w:val="3633EF73"/>
    <w:rsid w:val="39059D42"/>
    <w:rsid w:val="3A154F9F"/>
    <w:rsid w:val="3A47BE62"/>
    <w:rsid w:val="3A6F690D"/>
    <w:rsid w:val="3AA7F86E"/>
    <w:rsid w:val="3AEAD1C6"/>
    <w:rsid w:val="3B8E04FE"/>
    <w:rsid w:val="3B8EC53A"/>
    <w:rsid w:val="3C18ABA1"/>
    <w:rsid w:val="3C5DD310"/>
    <w:rsid w:val="3CB53D82"/>
    <w:rsid w:val="3D813645"/>
    <w:rsid w:val="3E4C4846"/>
    <w:rsid w:val="40063EF5"/>
    <w:rsid w:val="414746B8"/>
    <w:rsid w:val="414FA99E"/>
    <w:rsid w:val="421DB369"/>
    <w:rsid w:val="423B7F0B"/>
    <w:rsid w:val="43314647"/>
    <w:rsid w:val="43AB0B7A"/>
    <w:rsid w:val="44874A60"/>
    <w:rsid w:val="449F3314"/>
    <w:rsid w:val="4695723B"/>
    <w:rsid w:val="470EF02E"/>
    <w:rsid w:val="4790167F"/>
    <w:rsid w:val="47BEEB22"/>
    <w:rsid w:val="48193E60"/>
    <w:rsid w:val="48C2DC14"/>
    <w:rsid w:val="49B83DDD"/>
    <w:rsid w:val="4A1B8BAC"/>
    <w:rsid w:val="4ACA2FF0"/>
    <w:rsid w:val="4B5FDD9D"/>
    <w:rsid w:val="4C992EEA"/>
    <w:rsid w:val="4D689EA4"/>
    <w:rsid w:val="4E6AD4CF"/>
    <w:rsid w:val="4E887FE4"/>
    <w:rsid w:val="4EB6DADB"/>
    <w:rsid w:val="4ECFD9DC"/>
    <w:rsid w:val="4F696A5D"/>
    <w:rsid w:val="515CEABA"/>
    <w:rsid w:val="51610464"/>
    <w:rsid w:val="5189F809"/>
    <w:rsid w:val="51C020A6"/>
    <w:rsid w:val="51D7B120"/>
    <w:rsid w:val="5256038B"/>
    <w:rsid w:val="52656EBB"/>
    <w:rsid w:val="5294F574"/>
    <w:rsid w:val="53D59BCB"/>
    <w:rsid w:val="54AC3B63"/>
    <w:rsid w:val="54E9D1CE"/>
    <w:rsid w:val="555B6C0E"/>
    <w:rsid w:val="561936D5"/>
    <w:rsid w:val="57E19053"/>
    <w:rsid w:val="582F622A"/>
    <w:rsid w:val="5989A208"/>
    <w:rsid w:val="5ADD7664"/>
    <w:rsid w:val="5C0F0D09"/>
    <w:rsid w:val="5CD31FB1"/>
    <w:rsid w:val="5D3DE4E9"/>
    <w:rsid w:val="5E8A3C79"/>
    <w:rsid w:val="60FF3657"/>
    <w:rsid w:val="612E3702"/>
    <w:rsid w:val="61F0957F"/>
    <w:rsid w:val="62C5DC9D"/>
    <w:rsid w:val="6317806C"/>
    <w:rsid w:val="634A4EBB"/>
    <w:rsid w:val="6379A922"/>
    <w:rsid w:val="63BD2E92"/>
    <w:rsid w:val="64C78931"/>
    <w:rsid w:val="64E61F1C"/>
    <w:rsid w:val="65E87FC8"/>
    <w:rsid w:val="660D6658"/>
    <w:rsid w:val="6681EF7D"/>
    <w:rsid w:val="66B56A7D"/>
    <w:rsid w:val="670102BC"/>
    <w:rsid w:val="672B4DF3"/>
    <w:rsid w:val="6764F579"/>
    <w:rsid w:val="67AF95A7"/>
    <w:rsid w:val="684D1A45"/>
    <w:rsid w:val="68EBA4D9"/>
    <w:rsid w:val="6920208A"/>
    <w:rsid w:val="69D20339"/>
    <w:rsid w:val="6A311B87"/>
    <w:rsid w:val="6C9EFF1D"/>
    <w:rsid w:val="6D8C8941"/>
    <w:rsid w:val="6DACC1CF"/>
    <w:rsid w:val="6DF8050F"/>
    <w:rsid w:val="6E7BA2D6"/>
    <w:rsid w:val="6E892924"/>
    <w:rsid w:val="6E93E115"/>
    <w:rsid w:val="6EBC5BC9"/>
    <w:rsid w:val="6F3F0427"/>
    <w:rsid w:val="6F5534BA"/>
    <w:rsid w:val="6F8F620E"/>
    <w:rsid w:val="6FCB2DC2"/>
    <w:rsid w:val="70482F86"/>
    <w:rsid w:val="70953186"/>
    <w:rsid w:val="70A0ECF9"/>
    <w:rsid w:val="720870DA"/>
    <w:rsid w:val="723BC9F4"/>
    <w:rsid w:val="7253555F"/>
    <w:rsid w:val="726BA2BA"/>
    <w:rsid w:val="72CEF624"/>
    <w:rsid w:val="73EF25C0"/>
    <w:rsid w:val="7443F395"/>
    <w:rsid w:val="74FE5D81"/>
    <w:rsid w:val="76BFC772"/>
    <w:rsid w:val="785B3A74"/>
    <w:rsid w:val="798B76AA"/>
    <w:rsid w:val="7B1D24B2"/>
    <w:rsid w:val="7D1166A5"/>
    <w:rsid w:val="7D3EC5C9"/>
    <w:rsid w:val="7D50379A"/>
    <w:rsid w:val="7D5AF682"/>
    <w:rsid w:val="7DA35FBD"/>
    <w:rsid w:val="7DB2696D"/>
    <w:rsid w:val="7E20EB48"/>
    <w:rsid w:val="7E597AA9"/>
    <w:rsid w:val="7E5DB8DD"/>
    <w:rsid w:val="7F85CE65"/>
    <w:rsid w:val="7F8AB5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46374E"/>
  <w14:defaultImageDpi w14:val="330"/>
  <w15:chartTrackingRefBased/>
  <w15:docId w15:val="{A027B26F-09E6-48D9-BDBE-C81A4526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9"/>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10"/>
      </w:numPr>
    </w:pPr>
  </w:style>
  <w:style w:type="numbering" w:customStyle="1" w:styleId="Style2">
    <w:name w:val="Style2"/>
    <w:basedOn w:val="NoList"/>
    <w:uiPriority w:val="99"/>
    <w:rsid w:val="00B223D9"/>
    <w:pPr>
      <w:numPr>
        <w:numId w:val="11"/>
      </w:numPr>
    </w:pPr>
  </w:style>
  <w:style w:type="numbering" w:customStyle="1" w:styleId="bull1">
    <w:name w:val="bull 1"/>
    <w:basedOn w:val="NoList"/>
    <w:uiPriority w:val="99"/>
    <w:rsid w:val="00B223D9"/>
    <w:pPr>
      <w:numPr>
        <w:numId w:val="12"/>
      </w:numPr>
    </w:pPr>
  </w:style>
  <w:style w:type="numbering" w:customStyle="1" w:styleId="bullet1">
    <w:name w:val="bullet 1"/>
    <w:basedOn w:val="NoList"/>
    <w:uiPriority w:val="99"/>
    <w:rsid w:val="00FB2952"/>
    <w:pPr>
      <w:numPr>
        <w:numId w:val="13"/>
      </w:numPr>
    </w:pPr>
  </w:style>
  <w:style w:type="numbering" w:customStyle="1" w:styleId="Style3">
    <w:name w:val="Style3"/>
    <w:basedOn w:val="NoList"/>
    <w:uiPriority w:val="99"/>
    <w:rsid w:val="00FB2952"/>
    <w:pPr>
      <w:numPr>
        <w:numId w:val="14"/>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15"/>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8"/>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table" w:customStyle="1" w:styleId="TableGrid1">
    <w:name w:val="Table Grid1"/>
    <w:basedOn w:val="TableNormal"/>
    <w:next w:val="TableGrid"/>
    <w:uiPriority w:val="39"/>
    <w:rsid w:val="0081116B"/>
    <w:pPr>
      <w:ind w:left="357" w:hanging="357"/>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003A72E1"/>
  </w:style>
  <w:style w:type="character" w:customStyle="1" w:styleId="eop">
    <w:name w:val="eop"/>
    <w:basedOn w:val="DefaultParagraphFont"/>
    <w:uiPriority w:val="1"/>
    <w:rsid w:val="003A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cyber-digital-and-technology/digital-switchover/digital-switchover-partner-toolk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our-support/cyber-digital-and-technology/digital-switchover/digital-switchover-partner-toolk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digital-switch-readiness-survey-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ecca.cox@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526EC7D3C44F379886FB86CD3D0247"/>
        <w:category>
          <w:name w:val="General"/>
          <w:gallery w:val="placeholder"/>
        </w:category>
        <w:types>
          <w:type w:val="bbPlcHdr"/>
        </w:types>
        <w:behaviors>
          <w:behavior w:val="content"/>
        </w:behaviors>
        <w:guid w:val="{D750C146-3EE3-4F1A-9DDE-274E796574DA}"/>
      </w:docPartPr>
      <w:docPartBody>
        <w:p w:rsidR="00AC6328" w:rsidRDefault="0016143B" w:rsidP="0016143B">
          <w:pPr>
            <w:pStyle w:val="72526EC7D3C44F379886FB86CD3D0247"/>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3B"/>
    <w:rsid w:val="0000757C"/>
    <w:rsid w:val="00023719"/>
    <w:rsid w:val="0016143B"/>
    <w:rsid w:val="001A1CF4"/>
    <w:rsid w:val="005B092B"/>
    <w:rsid w:val="00AC6328"/>
    <w:rsid w:val="00BF3D47"/>
    <w:rsid w:val="00DF24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43B"/>
    <w:rPr>
      <w:color w:val="808080"/>
    </w:rPr>
  </w:style>
  <w:style w:type="paragraph" w:customStyle="1" w:styleId="72526EC7D3C44F379886FB86CD3D0247">
    <w:name w:val="72526EC7D3C44F379886FB86CD3D0247"/>
    <w:rsid w:val="00161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10" ma:contentTypeDescription="Create a new document." ma:contentTypeScope="" ma:versionID="75f752ad1c890343f6fc253779bb71e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127bf247b189298f58e9983e9414b67d"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CD769CEA-D5D4-4B88-8DCC-E6589E7F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4520c7fa-54ba-41d5-834d-5e02fe4ea81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Links>
    <vt:vector size="24" baseType="variant">
      <vt:variant>
        <vt:i4>7077961</vt:i4>
      </vt:variant>
      <vt:variant>
        <vt:i4>9</vt:i4>
      </vt:variant>
      <vt:variant>
        <vt:i4>0</vt:i4>
      </vt:variant>
      <vt:variant>
        <vt:i4>5</vt:i4>
      </vt:variant>
      <vt:variant>
        <vt:lpwstr>mailto:rebecca.cox@local.gov.uk</vt:lpwstr>
      </vt:variant>
      <vt:variant>
        <vt:lpwstr/>
      </vt:variant>
      <vt:variant>
        <vt:i4>2490408</vt:i4>
      </vt:variant>
      <vt:variant>
        <vt:i4>6</vt:i4>
      </vt:variant>
      <vt:variant>
        <vt:i4>0</vt:i4>
      </vt:variant>
      <vt:variant>
        <vt:i4>5</vt:i4>
      </vt:variant>
      <vt:variant>
        <vt:lpwstr>https://www.local.gov.uk/our-support/cyber-digital-and-technology/digital-switchover/digital-switchover-partner-toolkit</vt:lpwstr>
      </vt:variant>
      <vt:variant>
        <vt:lpwstr/>
      </vt:variant>
      <vt:variant>
        <vt:i4>2490408</vt:i4>
      </vt:variant>
      <vt:variant>
        <vt:i4>3</vt:i4>
      </vt:variant>
      <vt:variant>
        <vt:i4>0</vt:i4>
      </vt:variant>
      <vt:variant>
        <vt:i4>5</vt:i4>
      </vt:variant>
      <vt:variant>
        <vt:lpwstr>https://www.local.gov.uk/our-support/cyber-digital-and-technology/digital-switchover/digital-switchover-partner-toolkit</vt:lpwstr>
      </vt:variant>
      <vt:variant>
        <vt:lpwstr/>
      </vt:variant>
      <vt:variant>
        <vt:i4>7340158</vt:i4>
      </vt:variant>
      <vt:variant>
        <vt:i4>0</vt:i4>
      </vt:variant>
      <vt:variant>
        <vt:i4>0</vt:i4>
      </vt:variant>
      <vt:variant>
        <vt:i4>5</vt:i4>
      </vt:variant>
      <vt:variant>
        <vt:lpwstr>https://www.local.gov.uk/publications/digital-switch-readiness-survey-2022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 Gough</dc:creator>
  <cp:keywords/>
  <dc:description/>
  <cp:lastModifiedBy>Alexander Saul</cp:lastModifiedBy>
  <cp:revision>64</cp:revision>
  <cp:lastPrinted>2022-07-22T00:46:00Z</cp:lastPrinted>
  <dcterms:created xsi:type="dcterms:W3CDTF">2024-02-22T03:18:00Z</dcterms:created>
  <dcterms:modified xsi:type="dcterms:W3CDTF">2024-02-28T15:36:00Z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